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6e6d6" w14:textId="e06e6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2016 жылғы 14 желтоқсандағы № 101-VІ "2017-2019 жылдарға арналған ауданның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мәслихатының 2017 жылғы 14 желтоқсандағы № 243-VI шешімі. Атырау облысының Әділет департаментінде 2017 жылғы 22 желтоқсанда № 4020 болып тіркелді. Күші жойылды - Атырау облысы Құрманғазы аудандық мәслихатының 2018 жылғы 26 қаңтардағы № 260-VI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Құрманғазы аудандық мәслихатының 26.01.2018 № </w:t>
      </w:r>
      <w:r>
        <w:rPr>
          <w:rFonts w:ascii="Times New Roman"/>
          <w:b w:val="false"/>
          <w:i w:val="false"/>
          <w:color w:val="ff0000"/>
          <w:sz w:val="28"/>
        </w:rPr>
        <w:t>260-VI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аудан әкімдігінің ұсынысына сәйкес, аудандық мәслихат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2016 жылғы 14 желтоқсандағы № 101-VІ "2017-2019 жылдарға арналған ауданның бюджетін бекіту туралы" (нормативтік құқықтық актілерді мемлекеттік тіркеу тізілімінде № 3750 санымен тіркелген, 2017 жылғы 18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"10 166 979" сандары "10 002 097" сандарымен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"2 691 797" сандары "2 593 394" сандарымен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"9 725" сандары "14 141" сандарымен ауыстырылсын;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"12 500" сандары "14 487" сандарымен ауыстырылсын;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"7 452 957" сандары "7 380 075" сандарымен ауыстырылсын;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1 - тармақтың 2) тармақшасында: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"10 284 189" сандары "10 119 307" сандарымен ауыстырылсын;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1 - тармақтың 3) тармақшасында: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"таза бюджеттік несиелендіру – 6 491 мың теңге" деген сөздер "таза бюджеттік несиелендіру – 6 079 мың теңге" деген сөздермен ауыстырылсын;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"20 421" сандары "20 009" сандарымен ауыстырылсын;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1 - тармақтың 5) тармақшасында: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"-123 715" сандары "-123 303" сандарымен ауыстырылсын;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1 - тармақтың 6) тармақшасында: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"123 715" сандары "123 303" сандарымен ауыстырылсын;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"20 421" сандары "20 009" сандарымен ауыстырылсын;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"тілдік курстар бойынша тағылымдамадан өткен мұғалімдерге қосымша ақы төлеуге 2 595 мың теңге" деген жол алынып тасталсын;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"4 829" сандары "4 428" сандарымен ауыстырылсын;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"13 616" сандары "9 943" сандарымен ауыстырылсын;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"44 961" сандары "41 752" сандарымен ауыстырылсын;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"20 421" сандары "20 009" сандарымен ауыстырылсын;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"909 653" сандары "893 866" сандарымен ауыстырылсын;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"89 465" сандары "89 444" сандарымен ауыстырылсын;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"93 355" сандары "86 089" сандарымен ауыстырылсын;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"21 480" сандары "17 902" сандарымен ауыстырылсын;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"12 357" сандары "10 292" сандарымен ауыстырылсын;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"21 400" сандары "18 400" сандарымен ауыстырылсын;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"11 660" сандары "11 803" сандарымен ауыстырылсын;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"275 679" сандары "269 635" сандарымен ауыстырылсын;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"229 972" сандары "225 985" сандарымен ауыстырылсын;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"117 095" сандары "113 700" сандарымен ауыстырылсын;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"100 000" сандары "63 000" сандарымен ауыстырылсын;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мазмұндалсын.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экономика, салық және бюджет саясаты жөніндегі тұрақты комиссиясына (төрағасы Р. Сұлтанияев) жүктелсін.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2017 жылдың 1 қаңтарынан бастап қолданысқа енгізіледі.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ХХІІ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Хашуова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Жүгінісов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243-VI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101-VI шешіміне 1 қосымша</w:t>
            </w:r>
          </w:p>
        </w:tc>
      </w:tr>
    </w:tbl>
    <w:bookmarkStart w:name="z5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6613"/>
        <w:gridCol w:w="3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8"/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10 002 097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2 593 394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425 957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425 957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345 096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345 096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1 791 652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1 728 645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58 741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7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0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6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7 380 075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7 380 075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7 380 075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954 548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1 460 323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4 965 204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2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3"/>
        <w:gridCol w:w="1083"/>
        <w:gridCol w:w="5745"/>
        <w:gridCol w:w="27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5"/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10 119 307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982 286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813 101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 ) әкiмiнiң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687 520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мақсатында мүлiктi бағалауды жүргiзу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көлiгi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1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бiрдей әскери мiндеттi атқару шеңберiндегi iс-шаралар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5 451 102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651 575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603 569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431 033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бiлiм бөлiмi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4 103 623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бiлiм бөлiмi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4 004 071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бiлiм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3 870 767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бiлiм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 өспірімдерге спорт бойынша қосымша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695 904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бiлiм бөлiмi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695 904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бiлiм беру саласындағы мемлекеттік саясатты іске асыру жөніндегі қызметтер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(аудандық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469 920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5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551 713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әлеуметтiк бағдарламалар және азаматтық хал актілерін тіркеу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әлеуметтік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дейінгi балаларға мемлекеттiк жәрдемақылар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әлеуметтiк бағдарламалар және азаматтық хал актілерін тіркеу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388 960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тұратын денсаулық сақтау, бiлiм беру, әлеуметтiк қамтамасыз ету, мәдениет, спорт және ветеринар мамандарына отын сатып алуға Қазақстан Республикасының заңнамасына сәйкес әлеуметтiк көмек көрсету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1 529 456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көлiгi және автомобиль жолдары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740 671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жобалау, салу және (немесе) сатып алу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729 491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419 455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көлiгi және автомобиль жолдары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353 578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жүйесiн дамыту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көлiгi және автомобиль жолдары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532 728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299 742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275 945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шаруашылық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обьектілерін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Алып қойылатын және жойылатын ауру жануарлардың, жануарлардан алынатын өнімдер мен шйкізаттың құнын иелеріне өтеу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 шаралар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және жер қатынастары саласындағы басқа да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5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Өнеркәсiп, сәулет, қала құрылысы және құрылыс қызметi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Сәулет, қала құрылысы және құрылыс қызметі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554 521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554 521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545 521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жергiлiктi атқарушы органының резервi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7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7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және жер қатынастары саласындағы басқа да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Қаржылық активтермен жасалатын операциялар бойынша сальдо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-123 303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9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0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243-VI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101-VI шешіміне 5 қосымша</w:t>
            </w:r>
          </w:p>
        </w:tc>
      </w:tr>
    </w:tbl>
    <w:bookmarkStart w:name="z328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ауылдық округтер әкімдері аппараты арқылы бюджеттік бағдарламаларды қаржыландыру мөлшері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3257"/>
        <w:gridCol w:w="1599"/>
        <w:gridCol w:w="1599"/>
        <w:gridCol w:w="1599"/>
        <w:gridCol w:w="1599"/>
        <w:gridCol w:w="159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коды</w:t>
            </w:r>
          </w:p>
          <w:bookmarkEnd w:id="30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Қиғаш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Азғыр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307"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20349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17467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308"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19107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309"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bookmarkEnd w:id="310"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13285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311"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bookmarkEnd w:id="312"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313"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  <w:bookmarkEnd w:id="314"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bookmarkEnd w:id="315"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316"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bookmarkEnd w:id="317"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318"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55528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77109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36106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47523</w:t>
            </w:r>
          </w:p>
        </w:tc>
      </w:tr>
    </w:tbl>
    <w:bookmarkStart w:name="z34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3186"/>
        <w:gridCol w:w="1564"/>
        <w:gridCol w:w="1832"/>
        <w:gridCol w:w="1564"/>
        <w:gridCol w:w="1564"/>
        <w:gridCol w:w="15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Баңдарламалардың коды</w:t>
            </w:r>
          </w:p>
          <w:bookmarkEnd w:id="32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Ганюшкин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Дыңғызыл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322"/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19688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323"/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324"/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84087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bookmarkEnd w:id="325"/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154464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31613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326"/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94777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bookmarkEnd w:id="327"/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328"/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  <w:bookmarkEnd w:id="329"/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bookmarkEnd w:id="330"/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331"/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bookmarkEnd w:id="332"/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333"/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45459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459573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49468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67708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3257"/>
        <w:gridCol w:w="1599"/>
        <w:gridCol w:w="1599"/>
        <w:gridCol w:w="1599"/>
        <w:gridCol w:w="1599"/>
        <w:gridCol w:w="159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коды</w:t>
            </w:r>
          </w:p>
          <w:bookmarkEnd w:id="33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Мақаш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Нұржау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336"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19764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17605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16889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337"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338"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bookmarkEnd w:id="339"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19444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340"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24649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bookmarkEnd w:id="341"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342"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  <w:bookmarkEnd w:id="343"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18379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bookmarkEnd w:id="344"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345"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14558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bookmarkEnd w:id="346"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347"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60835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79306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3052"/>
        <w:gridCol w:w="1498"/>
        <w:gridCol w:w="1498"/>
        <w:gridCol w:w="1756"/>
        <w:gridCol w:w="1498"/>
        <w:gridCol w:w="201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коды</w:t>
            </w:r>
          </w:p>
          <w:bookmarkEnd w:id="34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Сүйіндік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350"/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18116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18427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372507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351"/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72649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352"/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10805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242364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bookmarkEnd w:id="353"/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431033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354"/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24138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172536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bookmarkEnd w:id="355"/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356"/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  <w:bookmarkEnd w:id="357"/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bookmarkEnd w:id="358"/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359"/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242455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bookmarkEnd w:id="360"/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361"/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82838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107077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59566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1676522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101-VI шешіміне 6 қосымша</w:t>
            </w:r>
          </w:p>
        </w:tc>
      </w:tr>
    </w:tbl>
    <w:bookmarkStart w:name="z394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бюджеттік даму бағдарламаларының тізбесі</w:t>
      </w:r>
    </w:p>
    <w:bookmarkEnd w:id="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4"/>
        <w:gridCol w:w="1474"/>
        <w:gridCol w:w="1474"/>
        <w:gridCol w:w="1305"/>
        <w:gridCol w:w="3160"/>
        <w:gridCol w:w="3413"/>
      </w:tblGrid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әкімгерінің коды</w:t>
            </w:r>
          </w:p>
          <w:bookmarkEnd w:id="364"/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Бағдарламаның коды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 коды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 атауы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5"/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bookmarkEnd w:id="366"/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жобалау, салу және (немесе) сатып алу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bookmarkEnd w:id="367"/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615 791 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bookmarkEnd w:id="368"/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113 700 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bookmarkEnd w:id="369"/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124 215 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bookmarkEnd w:id="370"/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229 363 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bookmarkEnd w:id="371"/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обьектілерін дамыту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64 265 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bookmarkEnd w:id="372"/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bookmarkEnd w:id="373"/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6 500 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bookmarkEnd w:id="374"/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4 010 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  <w:bookmarkEnd w:id="375"/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 дамыту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415 856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  <w:bookmarkEnd w:id="376"/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377"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1 611 187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243-VI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101-VI шешіміне 7 қосымша</w:t>
            </w:r>
          </w:p>
        </w:tc>
      </w:tr>
    </w:tbl>
    <w:bookmarkStart w:name="z411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жергілікті өзін-өзі басқару органдарына берілетін трансферттер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5"/>
        <w:gridCol w:w="2458"/>
        <w:gridCol w:w="1585"/>
        <w:gridCol w:w="1585"/>
        <w:gridCol w:w="1585"/>
        <w:gridCol w:w="1256"/>
        <w:gridCol w:w="158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сыныптама коды</w:t>
            </w:r>
          </w:p>
          <w:bookmarkEnd w:id="37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Салықьық түсімдер атауы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Қиғаш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Азғыр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101202</w:t>
            </w:r>
          </w:p>
          <w:bookmarkEnd w:id="380"/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</w:t>
            </w:r>
          </w:p>
          <w:bookmarkEnd w:id="381"/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104302</w:t>
            </w:r>
          </w:p>
          <w:bookmarkEnd w:id="382"/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жеке тұлғалардан алынатын жер салығы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104309</w:t>
            </w:r>
          </w:p>
          <w:bookmarkEnd w:id="383"/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жерлерiне жеке тұлғалардан алынатын жер салығын қоспағанда, жер салығы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104401</w:t>
            </w:r>
          </w:p>
          <w:bookmarkEnd w:id="384"/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104402</w:t>
            </w:r>
          </w:p>
          <w:bookmarkEnd w:id="385"/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6"/>
        <w:gridCol w:w="2393"/>
        <w:gridCol w:w="604"/>
        <w:gridCol w:w="618"/>
        <w:gridCol w:w="1866"/>
        <w:gridCol w:w="1544"/>
        <w:gridCol w:w="1544"/>
        <w:gridCol w:w="154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сыныптама коды</w:t>
            </w:r>
          </w:p>
          <w:bookmarkEnd w:id="38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Салықьық түсімдер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Ганюшкин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Дыңғызыл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101202</w:t>
            </w:r>
          </w:p>
          <w:bookmarkEnd w:id="387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</w:t>
            </w:r>
          </w:p>
          <w:bookmarkEnd w:id="388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104302</w:t>
            </w:r>
          </w:p>
          <w:bookmarkEnd w:id="389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жеке тұлғалардан алынатын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104309</w:t>
            </w:r>
          </w:p>
          <w:bookmarkEnd w:id="390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жерлерiне жеке тұлғалардан алынатын жер салығын қоспағанда,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104401</w:t>
            </w:r>
          </w:p>
          <w:bookmarkEnd w:id="391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104402</w:t>
            </w:r>
          </w:p>
          <w:bookmarkEnd w:id="392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5"/>
        <w:gridCol w:w="2458"/>
        <w:gridCol w:w="1585"/>
        <w:gridCol w:w="1585"/>
        <w:gridCol w:w="1256"/>
        <w:gridCol w:w="1585"/>
        <w:gridCol w:w="158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сыныптама коды</w:t>
            </w:r>
          </w:p>
          <w:bookmarkEnd w:id="39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Салықьық түсімдер атауы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Мақаш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Нұржау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101202</w:t>
            </w:r>
          </w:p>
          <w:bookmarkEnd w:id="394"/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</w:t>
            </w:r>
          </w:p>
          <w:bookmarkEnd w:id="395"/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104302</w:t>
            </w:r>
          </w:p>
          <w:bookmarkEnd w:id="396"/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жеке тұлғалардан алынатын жер салығы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104309</w:t>
            </w:r>
          </w:p>
          <w:bookmarkEnd w:id="397"/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жерлерiне жеке тұлғалардан алынатын жер салығын қоспағанда, жер салығы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104401</w:t>
            </w:r>
          </w:p>
          <w:bookmarkEnd w:id="398"/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104402</w:t>
            </w:r>
          </w:p>
          <w:bookmarkEnd w:id="399"/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6"/>
        <w:gridCol w:w="2525"/>
        <w:gridCol w:w="1290"/>
        <w:gridCol w:w="1290"/>
        <w:gridCol w:w="1628"/>
        <w:gridCol w:w="1291"/>
        <w:gridCol w:w="197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сыныптама коды</w:t>
            </w:r>
          </w:p>
          <w:bookmarkEnd w:id="40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Салықьық түсімдер атауы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Сүйіндік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(мың теңге)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101202</w:t>
            </w:r>
          </w:p>
          <w:bookmarkEnd w:id="401"/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36644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</w:t>
            </w:r>
          </w:p>
          <w:bookmarkEnd w:id="402"/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104302</w:t>
            </w:r>
          </w:p>
          <w:bookmarkEnd w:id="403"/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жеке тұлғалардан алынатын жер салығы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104309</w:t>
            </w:r>
          </w:p>
          <w:bookmarkEnd w:id="404"/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жерлерiне жеке тұлғалардан алынатын жер салығын қоспағанда, жер салығы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104401</w:t>
            </w:r>
          </w:p>
          <w:bookmarkEnd w:id="405"/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104402</w:t>
            </w:r>
          </w:p>
          <w:bookmarkEnd w:id="406"/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29334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