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7045" w14:textId="9337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Округ әкімінің 2017 жылғы 19 қаңтардағы № 17 "Шектеу іс 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Ганюшкин ауылдық округі әкімінің 2017 жылғы 17 мамырдағы № 106 шешімі. Атырау облысының Әділет департаментінде 2017 жылғы 5 маусымда № 3873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Құрманғазы аудандық аумақтық инспекциясы" мемлекеттік мекемесінің бас мемлекеттік ветеринариялық-санитариялық инспекторының 2017 жылғы 18 сәуірдегі № 01-05-03/02-57 ұсынысы негізінде, Ганюшкин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Ганюшкин ауылдық округі әкімінің 2017 жылғы 19 қаңтардағы № 17 "Шектеу іс шараларын белгілеу туралы" (Нормативтік құқықтық актілерді мемлекеттік тіркеудің тізілімінде № 3776 болып тіркелген, 2017 жылғы 10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Мұғалім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