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a669" w14:textId="31ca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Кудряшов ауылдық округі әкімінің 2017 жылғы 30 маусымдағы № 31 шешімі. Атырау облысының Әділет департаментінде 2017 жылғы 18 шілдеде № 3915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Кудряшов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Кудряшов ауылдық округінің Арна ауылындағы Тұнғыш көшесі Құсайын Өтешқалиев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