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f8152" w14:textId="34f81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Мақаш ауылдық округі әкімінің 2017 жылғы 2 маусымдағы № 16 шешімі. Атырау облысының Әділет департаментінде 2017 жылғы 14 маусымда № 3891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 "Қазақстан Республикасының әкімшілік - 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Атырау облыстық ономастика комиссиясының 2017 жылғы 7 ақпандағы қортындысы негізінде Мақаш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Алға, Иманов, Қарақұл, Көкарна, Ниетбай ауылдарындағы және Афанасьев бекетіндегі кейбір көшелерге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атаулар берілсін.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Муфтахов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Мақаш ауылдық округі әкімінің 2017 жылғы "2" маусымдағы № 16 шешіміне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Алға ауылындағы көше атауларының тізімі: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№ 1 көшеге – "Смағұл Көшекбаев" есімі;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№ 2 көшеге – "Әбу Сәрсенбаев" есімі;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№ 3 көшеге – "Жандол Жаманбаев" есімі;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№ 4 көшеге – "Нұғыман Ақбетов" есімі;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№ 5 көшеге – "Мақаш әкім" есімі;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№ 6 көшеге – "Сибағат ата" есімі;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№ 7 көшеге – "Ләтипа Сисенова" есімі;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№ 8 көшеге – "Жұмажан Мәмбеталиев" есімі.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Иманов ауылындағы көше атауы: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1 көшеге – "Сүндет Қажетов" есімі;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Қарақұл ауылындағы көшелер атауы тізімі: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№ 1 көшеге – "Зұлхарнай Ғұмаров" есімі;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№ 2 көшеге – "Мәрия Сейтқазиева" есімі;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Көкарна ауылындағы көше атауы: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1 көшеге – "Тайбурыл" атауы.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Ниетбай ауылындағы көше атауы: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№1 көшеге – "Ынтымақ" атауы</w:t>
      </w:r>
    </w:p>
    <w:bookmarkEnd w:id="21"/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Афанасьев бекетіндегі көше атауы: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№1 көшеге – "Теміржолшылар" атауы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