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48c1" w14:textId="dd14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Сүйіндік ауылдық округі әкімінің 2017 жылғы 2 маусымдағы № 35 шешімі. Атырау облысының Әділет департаментінде 2017 жылғы 19 маусымда № 3895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облыстық ономастика комиссиясының 2017 жылғы 7 ақпандағы қорытындысы негізінде, Сүйіндік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Сүйіндік, Жалғызапан, Батырбек, Егінқұдық ауылдарындағы кейбір көшелерге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атаулар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ол алғашқы ресми жариялаған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Алдамжаров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Сүйіндік ауылдық округі әкімінің 2017 жылғы "2" маусым № 11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Сүйіндік ауылындағы көше атауларының тізімі: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№ 1 көшеге – "Бекмұханбет Хазрет Қалпе" есімі;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№ 2 көшеге – "Жеңіс" атауы;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№ 3 көшеге – "Жастар" атауы;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№ 4 көшеге – "Шәден Тұржанов" есімі;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№ 5 көшеге – "Ардагерлер" атауы;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№ 6 көшеге – "Абай" есімі;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№ 7 көшеге – "Айтқали Таңатаров" есімі;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№ 8 көшеге – "Ғабдолла Омаров" есімі;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№ 9 көшеге – "Құрманғазы" есімі;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№ 10 көшеге – "Сисен Омаев" есімі.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Жалғызапан ауылындағы көше атауларының тізімі: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№ 1 көшеге – "Жәңгір хан" есімі;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№ 2 көшеге – "Бөкей хан" есімі.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Батырбек ауылындағы көше атауларының тізімі: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№ 1 көшеге – "Нарын" атауы;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№ 2 көшеге – "Шағыл" атауы.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Егінқұдық ауылындағы көше атауларының тізімі: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№ 1 көшеге – "Тұщықұдық" атауы;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№ 2 көшеге – "Жұмыскер" атауы.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