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75c0" w14:textId="28b7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Көптоғай ауылдық округі әкімінің 2017 жылғы 24 мамырдағы № 11 шешімі. Атырау облысының Әділет департаментінде 2017 жылғы 31 мамырда № 3867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областық ономастика комиссиясының 2017 жылғы 7 ақпандағы қортындысы негізінде Көптоғай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Көптоғай және Балықшы ауылдарындағы көшелерге </w:t>
      </w:r>
      <w:r>
        <w:rPr>
          <w:rFonts w:ascii="Times New Roman"/>
          <w:b w:val="false"/>
          <w:i w:val="false"/>
          <w:color w:val="000000"/>
          <w:sz w:val="28"/>
        </w:rPr>
        <w:t>косымшаға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откен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аулдық округі әкімінің 2017 жылғы "24" мамырдағы № 11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Көптоғай ауылындағы көше атауларының тізімі: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1 көшеге – "Әбу Сәрсенбаев"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2 көшеге – "Шайхы Әбішев"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3 көшеге – "Сапура Елеусинова"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4 көшеге - "Жұмажан Мәмбеталиев"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Балыкшы ауылындағы көше атауының тізімі: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көшеге – "Сәулет"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