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41548" w14:textId="4f415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облыстық мәслихатының 2016 жылғы 9 желтоқсандағы № 8/74-VI "2017-2019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2017 жылғы 25 қаңтардағы № 10/102-VI шешімі. Оңтүстік Қазақстан облысының Әділет департаментінде 2017 жылғы 25 қаңтарда № 3958 болып тіркелді. 2018 жылдың 1 қаңтарына дейiн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2-тармағының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Оңтүстік Қазақстан облыстық мәслихатының 2016 жылғы 9 желтоқсандағы № 8/74-VI "2017-2019 жылдарға арналған облыстық бюджет туралы" (Нормативтік құқықтық актілерді мемлекеттік тіркеу тізілімінде 3919-нөмірмен тіркелген, 2016 жылғы 21 желтоқсанда "Оңтүстік Қазақстан"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Оңтүстік Қазақстан облысының 2017-2019 жылдарға арналған облыстық бюджеті тиісінше 1, 2 және 3-қосымшаларға сәйкес, оның ішінде 2017 жылға мынадай көлемде бекiтiлсiн:</w:t>
      </w:r>
    </w:p>
    <w:p>
      <w:pPr>
        <w:spacing w:after="0"/>
        <w:ind w:left="0"/>
        <w:jc w:val="both"/>
      </w:pPr>
      <w:r>
        <w:rPr>
          <w:rFonts w:ascii="Times New Roman"/>
          <w:b w:val="false"/>
          <w:i w:val="false"/>
          <w:color w:val="000000"/>
          <w:sz w:val="28"/>
        </w:rPr>
        <w:t>
      1) кiрiстер – 482 269 184 мың теңге, оның iшiнде:</w:t>
      </w:r>
    </w:p>
    <w:p>
      <w:pPr>
        <w:spacing w:after="0"/>
        <w:ind w:left="0"/>
        <w:jc w:val="both"/>
      </w:pPr>
      <w:r>
        <w:rPr>
          <w:rFonts w:ascii="Times New Roman"/>
          <w:b w:val="false"/>
          <w:i w:val="false"/>
          <w:color w:val="000000"/>
          <w:sz w:val="28"/>
        </w:rPr>
        <w:t>
      салықтық түсiмдер – 31 364 477 мың теңге;</w:t>
      </w:r>
    </w:p>
    <w:p>
      <w:pPr>
        <w:spacing w:after="0"/>
        <w:ind w:left="0"/>
        <w:jc w:val="both"/>
      </w:pPr>
      <w:r>
        <w:rPr>
          <w:rFonts w:ascii="Times New Roman"/>
          <w:b w:val="false"/>
          <w:i w:val="false"/>
          <w:color w:val="000000"/>
          <w:sz w:val="28"/>
        </w:rPr>
        <w:t>
      салықтық емес түсiмдер – 257 696 мың теңге;</w:t>
      </w:r>
    </w:p>
    <w:p>
      <w:pPr>
        <w:spacing w:after="0"/>
        <w:ind w:left="0"/>
        <w:jc w:val="both"/>
      </w:pPr>
      <w:r>
        <w:rPr>
          <w:rFonts w:ascii="Times New Roman"/>
          <w:b w:val="false"/>
          <w:i w:val="false"/>
          <w:color w:val="000000"/>
          <w:sz w:val="28"/>
        </w:rPr>
        <w:t>
      негізгі капиталды сатудан түсетін түсімдер – 4 000 мың теңге;</w:t>
      </w:r>
    </w:p>
    <w:p>
      <w:pPr>
        <w:spacing w:after="0"/>
        <w:ind w:left="0"/>
        <w:jc w:val="both"/>
      </w:pPr>
      <w:r>
        <w:rPr>
          <w:rFonts w:ascii="Times New Roman"/>
          <w:b w:val="false"/>
          <w:i w:val="false"/>
          <w:color w:val="000000"/>
          <w:sz w:val="28"/>
        </w:rPr>
        <w:t>
      трансферттер түсiмi – 450 643 011 мың теңге;</w:t>
      </w:r>
    </w:p>
    <w:p>
      <w:pPr>
        <w:spacing w:after="0"/>
        <w:ind w:left="0"/>
        <w:jc w:val="both"/>
      </w:pPr>
      <w:r>
        <w:rPr>
          <w:rFonts w:ascii="Times New Roman"/>
          <w:b w:val="false"/>
          <w:i w:val="false"/>
          <w:color w:val="000000"/>
          <w:sz w:val="28"/>
        </w:rPr>
        <w:t>
      2) шығындар – 478 541 794 мың теңге;</w:t>
      </w:r>
    </w:p>
    <w:p>
      <w:pPr>
        <w:spacing w:after="0"/>
        <w:ind w:left="0"/>
        <w:jc w:val="both"/>
      </w:pPr>
      <w:r>
        <w:rPr>
          <w:rFonts w:ascii="Times New Roman"/>
          <w:b w:val="false"/>
          <w:i w:val="false"/>
          <w:color w:val="000000"/>
          <w:sz w:val="28"/>
        </w:rPr>
        <w:t>
      3) таза бюджеттiк кредиттеу – 6 451 442 мың теңге, оның ішінде:</w:t>
      </w:r>
    </w:p>
    <w:p>
      <w:pPr>
        <w:spacing w:after="0"/>
        <w:ind w:left="0"/>
        <w:jc w:val="both"/>
      </w:pPr>
      <w:r>
        <w:rPr>
          <w:rFonts w:ascii="Times New Roman"/>
          <w:b w:val="false"/>
          <w:i w:val="false"/>
          <w:color w:val="000000"/>
          <w:sz w:val="28"/>
        </w:rPr>
        <w:t>
      бюджеттік кредиттер – 8 311 325 мың теңге;</w:t>
      </w:r>
    </w:p>
    <w:p>
      <w:pPr>
        <w:spacing w:after="0"/>
        <w:ind w:left="0"/>
        <w:jc w:val="both"/>
      </w:pPr>
      <w:r>
        <w:rPr>
          <w:rFonts w:ascii="Times New Roman"/>
          <w:b w:val="false"/>
          <w:i w:val="false"/>
          <w:color w:val="000000"/>
          <w:sz w:val="28"/>
        </w:rPr>
        <w:t>
      бюджеттік кредиттерді өтеу – 1 859 883 мың теңге;</w:t>
      </w:r>
    </w:p>
    <w:p>
      <w:pPr>
        <w:spacing w:after="0"/>
        <w:ind w:left="0"/>
        <w:jc w:val="both"/>
      </w:pPr>
      <w:r>
        <w:rPr>
          <w:rFonts w:ascii="Times New Roman"/>
          <w:b w:val="false"/>
          <w:i w:val="false"/>
          <w:color w:val="000000"/>
          <w:sz w:val="28"/>
        </w:rPr>
        <w:t>
      4) қаржы активтерімен операциялар бойынша сальдо – 604 240 мың теңге, оның ішінде:</w:t>
      </w:r>
    </w:p>
    <w:p>
      <w:pPr>
        <w:spacing w:after="0"/>
        <w:ind w:left="0"/>
        <w:jc w:val="both"/>
      </w:pPr>
      <w:r>
        <w:rPr>
          <w:rFonts w:ascii="Times New Roman"/>
          <w:b w:val="false"/>
          <w:i w:val="false"/>
          <w:color w:val="000000"/>
          <w:sz w:val="28"/>
        </w:rPr>
        <w:t>
      қаржы активтерін сатып алу – 604 240 мың теңге;</w:t>
      </w:r>
    </w:p>
    <w:p>
      <w:pPr>
        <w:spacing w:after="0"/>
        <w:ind w:left="0"/>
        <w:jc w:val="both"/>
      </w:pPr>
      <w:r>
        <w:rPr>
          <w:rFonts w:ascii="Times New Roman"/>
          <w:b w:val="false"/>
          <w:i w:val="false"/>
          <w:color w:val="000000"/>
          <w:sz w:val="28"/>
        </w:rPr>
        <w:t>
      5) бюджет тапшылығы – - 3 328 292 мың теңге;</w:t>
      </w:r>
    </w:p>
    <w:p>
      <w:pPr>
        <w:spacing w:after="0"/>
        <w:ind w:left="0"/>
        <w:jc w:val="both"/>
      </w:pPr>
      <w:r>
        <w:rPr>
          <w:rFonts w:ascii="Times New Roman"/>
          <w:b w:val="false"/>
          <w:i w:val="false"/>
          <w:color w:val="000000"/>
          <w:sz w:val="28"/>
        </w:rPr>
        <w:t>
      6) бюджет тапшылығын қаржыландыру – 3 328 292 мың теңге.";</w:t>
      </w:r>
    </w:p>
    <w:bookmarkStart w:name="z4" w:id="2"/>
    <w:p>
      <w:pPr>
        <w:spacing w:after="0"/>
        <w:ind w:left="0"/>
        <w:jc w:val="both"/>
      </w:pPr>
      <w:r>
        <w:rPr>
          <w:rFonts w:ascii="Times New Roman"/>
          <w:b w:val="false"/>
          <w:i w:val="false"/>
          <w:color w:val="000000"/>
          <w:sz w:val="28"/>
        </w:rPr>
        <w:t>
      мынадай мазмұндағы 4-1-тармақпен толықтырылсын:</w:t>
      </w:r>
    </w:p>
    <w:bookmarkEnd w:id="2"/>
    <w:p>
      <w:pPr>
        <w:spacing w:after="0"/>
        <w:ind w:left="0"/>
        <w:jc w:val="both"/>
      </w:pPr>
      <w:r>
        <w:rPr>
          <w:rFonts w:ascii="Times New Roman"/>
          <w:b w:val="false"/>
          <w:i w:val="false"/>
          <w:color w:val="000000"/>
          <w:sz w:val="28"/>
        </w:rPr>
        <w:t>
      "4-1. 2017 жылға арналған облыстық бюджетте аудандардың (облыстық маңызы бар қалалардың) бюджеттеріне берілетін ағымдағы нысаналы трансферттердің қарастырылғаны ескерілсін, оның ішінде:</w:t>
      </w:r>
    </w:p>
    <w:p>
      <w:pPr>
        <w:spacing w:after="0"/>
        <w:ind w:left="0"/>
        <w:jc w:val="both"/>
      </w:pPr>
      <w:r>
        <w:rPr>
          <w:rFonts w:ascii="Times New Roman"/>
          <w:b w:val="false"/>
          <w:i w:val="false"/>
          <w:color w:val="000000"/>
          <w:sz w:val="28"/>
        </w:rPr>
        <w:t>
      тілдік курстар өтілінен өткен мұғалімдерге үстемақы төлеуге және оқу кезеңінде негізгі қызметкерді алмастырғаны үшін мұғалімдерге үстемақы төлеуге;</w:t>
      </w:r>
    </w:p>
    <w:p>
      <w:pPr>
        <w:spacing w:after="0"/>
        <w:ind w:left="0"/>
        <w:jc w:val="both"/>
      </w:pPr>
      <w:r>
        <w:rPr>
          <w:rFonts w:ascii="Times New Roman"/>
          <w:b w:val="false"/>
          <w:i w:val="false"/>
          <w:color w:val="000000"/>
          <w:sz w:val="28"/>
        </w:rPr>
        <w:t>
      "Өрлеу" жобасы бойынша келісілген қаржылай көмекті енгізуге;</w:t>
      </w:r>
    </w:p>
    <w:p>
      <w:pPr>
        <w:spacing w:after="0"/>
        <w:ind w:left="0"/>
        <w:jc w:val="both"/>
      </w:pPr>
      <w:r>
        <w:rPr>
          <w:rFonts w:ascii="Times New Roman"/>
          <w:b w:val="false"/>
          <w:i w:val="false"/>
          <w:color w:val="000000"/>
          <w:sz w:val="28"/>
        </w:rPr>
        <w:t>
      нәтижелі жұмыспен қамтуды және жаппай кәсіпкерлікті дамыту бағдарламасы шеңберінде, еңбек нарығын дамытуға бағытталған, іс-шараларын іске асыруға;</w:t>
      </w:r>
    </w:p>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w:t>
      </w:r>
    </w:p>
    <w:p>
      <w:pPr>
        <w:spacing w:after="0"/>
        <w:ind w:left="0"/>
        <w:jc w:val="both"/>
      </w:pPr>
      <w:r>
        <w:rPr>
          <w:rFonts w:ascii="Times New Roman"/>
          <w:b w:val="false"/>
          <w:i w:val="false"/>
          <w:color w:val="000000"/>
          <w:sz w:val="28"/>
        </w:rPr>
        <w:t>
      Көрсетілген трансферттерді аудандардың (облыстық маңызы бар қалалардың) бюджеттеріне бөлу облыс әкімдігінің қаулысы негізінде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2017 жылға арналған облыстық бюджетте аудандардың (облыстық маңызы бар қалалардың) бюджеттеріне кредиттер қарастырылғаны ескерілсін, оның ішінде:</w:t>
      </w:r>
    </w:p>
    <w:p>
      <w:pPr>
        <w:spacing w:after="0"/>
        <w:ind w:left="0"/>
        <w:jc w:val="both"/>
      </w:pPr>
      <w:r>
        <w:rPr>
          <w:rFonts w:ascii="Times New Roman"/>
          <w:b w:val="false"/>
          <w:i w:val="false"/>
          <w:color w:val="000000"/>
          <w:sz w:val="28"/>
        </w:rPr>
        <w:t>
      тұрғын үй жобалауға және (немесе) салуға;</w:t>
      </w:r>
    </w:p>
    <w:p>
      <w:pPr>
        <w:spacing w:after="0"/>
        <w:ind w:left="0"/>
        <w:jc w:val="both"/>
      </w:pPr>
      <w:r>
        <w:rPr>
          <w:rFonts w:ascii="Times New Roman"/>
          <w:b w:val="false"/>
          <w:i w:val="false"/>
          <w:color w:val="000000"/>
          <w:sz w:val="28"/>
        </w:rPr>
        <w:t>
      жылу, сумен жабдықтау және су бұру жүйелерін реконструкциялауға және құрылысына;</w:t>
      </w:r>
    </w:p>
    <w:p>
      <w:pPr>
        <w:spacing w:after="0"/>
        <w:ind w:left="0"/>
        <w:jc w:val="both"/>
      </w:pPr>
      <w:r>
        <w:rPr>
          <w:rFonts w:ascii="Times New Roman"/>
          <w:b w:val="false"/>
          <w:i w:val="false"/>
          <w:color w:val="000000"/>
          <w:sz w:val="28"/>
        </w:rPr>
        <w:t>
      мамандарды әлеуметтік қолдау шараларын іске асыру үшін.</w:t>
      </w:r>
    </w:p>
    <w:p>
      <w:pPr>
        <w:spacing w:after="0"/>
        <w:ind w:left="0"/>
        <w:jc w:val="both"/>
      </w:pPr>
      <w:r>
        <w:rPr>
          <w:rFonts w:ascii="Times New Roman"/>
          <w:b w:val="false"/>
          <w:i w:val="false"/>
          <w:color w:val="000000"/>
          <w:sz w:val="28"/>
        </w:rPr>
        <w:t>
      Көрсетілген кредиттерді аудандардың (облыстық маңызы бар қалалардың) бюджеттеріне бөлу облыс әкімдігінің қаулысы негізінде жүзеге асырылады.";</w:t>
      </w:r>
    </w:p>
    <w:bookmarkStart w:name="z6"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3"/>
    <w:bookmarkStart w:name="z7" w:id="4"/>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25 қаңтардағы № 10/102-VI</w:t>
            </w:r>
            <w:r>
              <w:br/>
            </w: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9 желтоқсандағы № 8/74-VI</w:t>
            </w:r>
            <w:r>
              <w:br/>
            </w: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шешіміне 1-қосымша</w:t>
            </w:r>
          </w:p>
        </w:tc>
      </w:tr>
    </w:tbl>
    <w:p>
      <w:pPr>
        <w:spacing w:after="0"/>
        <w:ind w:left="0"/>
        <w:jc w:val="left"/>
      </w:pPr>
      <w:r>
        <w:rPr>
          <w:rFonts w:ascii="Times New Roman"/>
          <w:b/>
          <w:i w:val="false"/>
          <w:color w:val="000000"/>
        </w:rPr>
        <w:t xml:space="preserve"> 2017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448"/>
        <w:gridCol w:w="944"/>
        <w:gridCol w:w="944"/>
        <w:gridCol w:w="6584"/>
        <w:gridCol w:w="2685"/>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482 269 184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31 364 477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31 364 477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16 180 337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16 180 337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13 556 392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13 556 392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1 627 748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1 627 748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257 696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257 696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184 278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184 278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450 643 011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450 643 011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450 643 011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450 643 011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478 541 794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3 030 865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2 076 404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1 696 723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әкімнің қызметін қамтамасыз ету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1 414 908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201 665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137 215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346 803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346 803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313 603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220 661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индустриалдық-инновациялық қызметті және туризмды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144 496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1 480 242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1 423 235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959 535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856 729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453 700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434 327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12 212 742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12 212 742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12 028 509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9 718 934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2 025 363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60 810 342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40 603 381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7 389 718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2 945 442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4 095 781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348 495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29 561 966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28 965 627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596 339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3 651 697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3 234 818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416 879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15 232 767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732 911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721 373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13 982 856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13 982 856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3 157 699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2 893 880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2 893 880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1 816 495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1 816 495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65 681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461 311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512 635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52 175 837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Кең бейiндi ауруханалар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1 119 713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1 119 713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1 119 713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5 617 272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1 844 196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1 325 907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207 668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3 773 076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3 773 076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21 679 278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21 679 278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9 254 445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616 098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1 170 422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2 296 509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718 228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7 258 776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 бар науқастарды тромболитикалық препараттармен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8 865 410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8 865 410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8 522 433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342 977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5 953 774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5 953 774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5 911 662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8 940 390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8 940 390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1 675 359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6 807 219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14 376 029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9 088 261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8 232 181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570 592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281 151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1 324 624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469 008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455 403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5 131 403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751 361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678 613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1 482 634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1 482 634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1 482 634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3 805 134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3 705 296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2 152 315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1 054 514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120 526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42 991 318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28 617 504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28 617 504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16 885 462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11 732 042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14 373 814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14 373 814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1 156 941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2 691 306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1 542 029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723 381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8 139 881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14 740 816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3 358 610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3 358 610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742 862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607 055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1 451 241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507 228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8 424 035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8 424 035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7 810 508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285 174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1 854 611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413 270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413 270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843 604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843 604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архивтер мен құжаттама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архив ісін басқару жөніндегі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398 111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925 410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277 250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272 858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648 160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392 682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255 478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18 311 474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4 642 385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4 642 385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4 284 566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357 819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13 669 089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13 669 089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газ тасымалдау жүйесін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13 669 089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29 929 770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26 025 458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25 683 522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Жеміс-жидек дақылдарының және жүзімнің көп жылдық көшеттерін отырғызу және өсіруді қамтамасыз ету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1 760 060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мақта талшығының және шитті мақта сапасын сараптау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7 156 600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359 560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5 889 445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340 269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341 936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341 936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1 456 344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1 416 222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1 416 222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1 094 320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1 094 320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1 089 156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1 231 680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1 059 498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681 998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1 571 741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1 571 741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1 255 353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1 144 534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232 780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20 724 349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16 789 288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16 789 288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1 219 946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5 048 524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10 520 818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3 935 061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3 935 061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3 484 469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4 752 490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3 858 445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415 980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415 980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3 442 465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349 617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3 005 848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894 045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228 926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228 926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w:t>
            </w:r>
            <w:r>
              <w:rPr>
                <w:rFonts w:ascii="Times New Roman"/>
                <w:b w:val="false"/>
                <w:i w:val="false"/>
                <w:color w:val="000000"/>
                <w:sz w:val="20"/>
              </w:rPr>
              <w:t xml:space="preserve"> </w:t>
            </w:r>
            <w:r>
              <w:rPr>
                <w:rFonts w:ascii="Times New Roman"/>
                <w:b w:val="false"/>
                <w:i/>
                <w:color w:val="000000"/>
                <w:sz w:val="20"/>
              </w:rPr>
              <w:t>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201 318 555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201 318 555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201 318 555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201 318 555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6 451 442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8 311 325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2 520 367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2 520 367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408 763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408 763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2 111 604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2 111 604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3 693 188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3 693 188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2 773 345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2 773 345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919 843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919 843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1 021 050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1 021 050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1 021 050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1 021 050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1 076 720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1 076 720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1 076 720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саясаты іске асыруға "Даму" кәсіпкерлікті дамыту қоры" АҚ-ға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576 720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1 859 883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1 859 883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1 859 883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1 859 883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604 240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604 240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604 240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604 240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әкімнің қызметін қамтамасыз ету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604 240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604 240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-3 328 292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3 328 292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25 қаңтардағы № 10/102-VI</w:t>
            </w:r>
            <w:r>
              <w:br/>
            </w: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9 желтоқсандағы № 8/74-VI</w:t>
            </w:r>
            <w:r>
              <w:br/>
            </w: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шешіміне 2-қосымша</w:t>
            </w:r>
          </w:p>
        </w:tc>
      </w:tr>
    </w:tbl>
    <w:p>
      <w:pPr>
        <w:spacing w:after="0"/>
        <w:ind w:left="0"/>
        <w:jc w:val="left"/>
      </w:pPr>
      <w:r>
        <w:rPr>
          <w:rFonts w:ascii="Times New Roman"/>
          <w:b/>
          <w:i w:val="false"/>
          <w:color w:val="000000"/>
        </w:rPr>
        <w:t xml:space="preserve"> 2018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503"/>
        <w:gridCol w:w="1062"/>
        <w:gridCol w:w="1062"/>
        <w:gridCol w:w="5872"/>
        <w:gridCol w:w="3020"/>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438 492 018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33 027 781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33 027 781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16 941 390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16 941 390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14 351 250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14 351 250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1 735 141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1 735 141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405 222 531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405 222 531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405 222 531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405 222 531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436 471 004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3 688 452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2 037 907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1 637 253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әкімнің қызметін қамтамасыз ету жөніндегі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1 472 911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339 856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339 856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211 190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145 407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142 767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283 451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283 451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227 451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1 155 904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270 115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235 803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729 246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729 246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156 543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индустриалдық-инновациялық қызметті және туризмды дамыту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156 543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415 403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60 792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60 792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44 670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354 611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54 611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54 611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9 352 061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9 352 061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9 031 591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8 806 271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320 470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320 470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47 602 570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24 335 644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7 408 970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3 116 173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4 292 797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13 052 582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12 131 216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921 366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3 874 092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3 427 778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446 314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16 125 543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764 413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752 067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13 618 258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13 618 258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1 742 872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1 742 872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5 708 852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281 759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281 759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5 427 093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5 427 093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1 432 531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1 432 531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126 677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70 279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423 126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484 578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50 584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15 613 863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6 718 951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220 776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220 776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6 498 175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6 498 175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1 091 189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1 091 189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1 091 189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1 086 612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1 086 612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1 086 612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6 672 367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6 672 367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148 113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84 266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88 267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6 277 738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5 835 953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4 539 086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3 246 772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587 372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298 861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1 387 641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490 727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482 171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792 314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715 194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77 120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1 025 411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1 025 411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1 025 411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182 642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51 464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33 903 643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7 314 840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7 314 840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3 582 632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3 732 208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26 588 803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26 588 803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127 088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3 402 705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15 432 409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1 814 090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5 812 511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13 619 150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2 629 122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2 629 122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534 436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548 450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1 495 436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8 117 149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8 117 149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7 766 829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2 002 596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434 816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434 816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902 656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902 656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архивтер мен құжаттама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490 314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архив ісін басқару жөніндегі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57 743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420 631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737 673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263 428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263 428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474 245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201 262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272 983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29 531 875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12 412 153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12 412 153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11 585 263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826 890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17 119 722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17 119 722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газ тасымалдау жүйесін дамытуға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17 119 722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29 990 015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27 288 190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27 048 858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219 653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Жеміс-жидек дақылдарының және жүзімнің көп жылдық көшеттерін отырғызу және өсіруді қамтамасыз ету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мақта талшығының және шитті мақта сапасын сараптау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71 875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7 460 623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354 311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6 036 457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140 490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239 332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239 332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71 127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71 127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71 127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951 657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951 657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951 202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1 550 573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640 573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106 870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529 289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67 095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67 095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2 357 327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2 357 327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2 156 651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2 050 829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115 332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115 332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24 860 531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23 703 212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23 703 212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3 594 693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12 850 914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7 257 605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1 157 319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1 157 319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82 525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201 043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873 751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3 868 575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3 196 652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103 804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103 804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3 092 848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3 005 848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671 923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w:t>
            </w:r>
            <w:r>
              <w:rPr>
                <w:rFonts w:ascii="Times New Roman"/>
                <w:b w:val="false"/>
                <w:i w:val="false"/>
                <w:color w:val="000000"/>
                <w:sz w:val="20"/>
              </w:rPr>
              <w:t xml:space="preserve"> </w:t>
            </w:r>
            <w:r>
              <w:rPr>
                <w:rFonts w:ascii="Times New Roman"/>
                <w:b w:val="false"/>
                <w:i/>
                <w:color w:val="000000"/>
                <w:sz w:val="20"/>
              </w:rPr>
              <w:t>қызмет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215 729 442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215 729 442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215 729 442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215 729 442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-1 444 452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1 918 231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1 918 231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1 918 231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470 167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470 167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1 448 064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1 448 064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3 362 683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3 362 683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3 362 683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3 362 683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3 465 466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-3 465 466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25 қаңтардағы № 10/102-VI</w:t>
            </w:r>
            <w:r>
              <w:br/>
            </w: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9 желтоқсандағы № 8/74-VI</w:t>
            </w:r>
            <w:r>
              <w:br/>
            </w: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шешіміне 3-қосымша</w:t>
            </w:r>
          </w:p>
        </w:tc>
      </w:tr>
    </w:tbl>
    <w:p>
      <w:pPr>
        <w:spacing w:after="0"/>
        <w:ind w:left="0"/>
        <w:jc w:val="left"/>
      </w:pPr>
      <w:r>
        <w:rPr>
          <w:rFonts w:ascii="Times New Roman"/>
          <w:b/>
          <w:i w:val="false"/>
          <w:color w:val="000000"/>
        </w:rPr>
        <w:t xml:space="preserve"> 2019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503"/>
        <w:gridCol w:w="1062"/>
        <w:gridCol w:w="1062"/>
        <w:gridCol w:w="5872"/>
        <w:gridCol w:w="3020"/>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445 430 148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34 850 631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34 850 631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17 774 716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17 774 716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15 226 014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15 226 014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1 849 901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1 849 901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239 343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239 343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55 065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410 336 174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410 336 174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410 336 174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410 336 174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444 457 689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3 891 737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2 147 631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62 579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62 579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1 724 134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әкімнің қызметін қамтамасыз ету жөніндегі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1 553 042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171 092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360 918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360 918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217 334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150 336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147 571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296 524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296 524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236 524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1 230 248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285 705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250 445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780 293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780 293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индустриалдық-инновациялық қызметті және туризмды дамыту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519 900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46 455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456 598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9 327 996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9 327 996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9 177 996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8 941 000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46 770 891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20 274 818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7 627 254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3 199 268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4 427 986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8 670 860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7 570 860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3 976 704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3 512 885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463 819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15 792 106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774 203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760 993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13 617 903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13 617 903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9 260 359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298 135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298 135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8 962 224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8 962 224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1 443 608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1 443 608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445 644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492 382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20 527 584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11 406 072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226 072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226 072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1 167 573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1 167 573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1 167 573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1 162 675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1 162 675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1 162 675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6 745 597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6 745 597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151 780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74 093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85 655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91 281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6 342 788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6 035 215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4 676 898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3 358 520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612 686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307 129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1 439 504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503 923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495 278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818 378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738 639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1 097 189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1 097 189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1 097 189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261 128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134 292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52 294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33 001 554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7 422 131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7 422 131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4 272 666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3 149 465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25 579 423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25 579 423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130 021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2 839 863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16 780 156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2 024 377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3 805 006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14 131 169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2 679 809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2 679 809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51 938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542 604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561 186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1 524 081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8 623 146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8 623 146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8 251 414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1 911 020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444 778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444 778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965 842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965 842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архивтер мен құжаттама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500 400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архив ісін басқару жөніндегі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58 459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429 165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776 592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277 771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277 771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498 821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209 329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289 492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32 356 935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11 613 347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11 613 347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11 050 533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562 814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20 743 588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20 743 588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газ тасымалдау жүйесін дамытуға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20 743 588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32 155 934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28 781 277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28 325 191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226 632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Жеміс-жидек дақылдарының және жүзімнің көп жылдық көшеттерін отырғызу және өсіруді қамтамасыз ету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мақта талшығының және шитті мақта сапасын сараптау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71 875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7 608 000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40 866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347 797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354 311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2 789 317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6 228 557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140 490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39 396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456 086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456 086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71 127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71 127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71 127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993 237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993 237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992 779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2 179 461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659 461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544 115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130 832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63 217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63 217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1 746 339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1 746 339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1 541 453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107 882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1 433 571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119 334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119 334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12 477 494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12 175 692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12 175 692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3 271 178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6 449 514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301 802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301 802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85 518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3 759 996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3 092 848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3 092 848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3 005 848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667 148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202 148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202 148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w:t>
            </w:r>
            <w:r>
              <w:rPr>
                <w:rFonts w:ascii="Times New Roman"/>
                <w:b w:val="false"/>
                <w:i w:val="false"/>
                <w:color w:val="000000"/>
                <w:sz w:val="20"/>
              </w:rPr>
              <w:t xml:space="preserve"> </w:t>
            </w:r>
            <w:r>
              <w:rPr>
                <w:rFonts w:ascii="Times New Roman"/>
                <w:b w:val="false"/>
                <w:i/>
                <w:color w:val="000000"/>
                <w:sz w:val="20"/>
              </w:rPr>
              <w:t>қызмет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227 659 456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227 659 456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227 659 456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227 659 456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-1 443 007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2 329 676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869 676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869 676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533 808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533 808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3 772 683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3 772 683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3 772 683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3 772 683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2 415 466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-2 415 466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