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2a62" w14:textId="5872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2017 жылғы 30 наурыздағы № 11/109-VI шешімі. Оңтүстік Қазақстан облысының Әділет департаментінде 2017 жылғы 31 наурызда № 4007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3919-нөмірмен тіркелген, 2016 жылғы 21 желтоқсанда "Оңтүстік Қазақстан"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2017-2019 жылдарға арналған облыстық бюджеті тиісінше 1, 2 және 3-қосымшаларға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494 537 640 мың теңге, оның iшiнде:</w:t>
      </w:r>
    </w:p>
    <w:p>
      <w:pPr>
        <w:spacing w:after="0"/>
        <w:ind w:left="0"/>
        <w:jc w:val="both"/>
      </w:pPr>
      <w:r>
        <w:rPr>
          <w:rFonts w:ascii="Times New Roman"/>
          <w:b w:val="false"/>
          <w:i w:val="false"/>
          <w:color w:val="000000"/>
          <w:sz w:val="28"/>
        </w:rPr>
        <w:t>
      салықтық түсiмдер бойынша – 30 926 395 мың теңге;</w:t>
      </w:r>
    </w:p>
    <w:p>
      <w:pPr>
        <w:spacing w:after="0"/>
        <w:ind w:left="0"/>
        <w:jc w:val="both"/>
      </w:pPr>
      <w:r>
        <w:rPr>
          <w:rFonts w:ascii="Times New Roman"/>
          <w:b w:val="false"/>
          <w:i w:val="false"/>
          <w:color w:val="000000"/>
          <w:sz w:val="28"/>
        </w:rPr>
        <w:t>
      салықтық емес түсiмдер бойынша – 3 410 785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7 000 мың теңге;</w:t>
      </w:r>
    </w:p>
    <w:p>
      <w:pPr>
        <w:spacing w:after="0"/>
        <w:ind w:left="0"/>
        <w:jc w:val="both"/>
      </w:pPr>
      <w:r>
        <w:rPr>
          <w:rFonts w:ascii="Times New Roman"/>
          <w:b w:val="false"/>
          <w:i w:val="false"/>
          <w:color w:val="000000"/>
          <w:sz w:val="28"/>
        </w:rPr>
        <w:t>
      трансферттер түсiмi бойынша – 460 193 460 мың теңге;</w:t>
      </w:r>
    </w:p>
    <w:p>
      <w:pPr>
        <w:spacing w:after="0"/>
        <w:ind w:left="0"/>
        <w:jc w:val="both"/>
      </w:pPr>
      <w:r>
        <w:rPr>
          <w:rFonts w:ascii="Times New Roman"/>
          <w:b w:val="false"/>
          <w:i w:val="false"/>
          <w:color w:val="000000"/>
          <w:sz w:val="28"/>
        </w:rPr>
        <w:t>
      2) шығындар – 492 171 336 мың теңге;</w:t>
      </w:r>
    </w:p>
    <w:p>
      <w:pPr>
        <w:spacing w:after="0"/>
        <w:ind w:left="0"/>
        <w:jc w:val="both"/>
      </w:pPr>
      <w:r>
        <w:rPr>
          <w:rFonts w:ascii="Times New Roman"/>
          <w:b w:val="false"/>
          <w:i w:val="false"/>
          <w:color w:val="000000"/>
          <w:sz w:val="28"/>
        </w:rPr>
        <w:t>
      3) таза бюджеттiк кредиттеу – 7 527 328 мың теңге, оның ішінде:</w:t>
      </w:r>
    </w:p>
    <w:p>
      <w:pPr>
        <w:spacing w:after="0"/>
        <w:ind w:left="0"/>
        <w:jc w:val="both"/>
      </w:pPr>
      <w:r>
        <w:rPr>
          <w:rFonts w:ascii="Times New Roman"/>
          <w:b w:val="false"/>
          <w:i w:val="false"/>
          <w:color w:val="000000"/>
          <w:sz w:val="28"/>
        </w:rPr>
        <w:t>
      бюджеттік кредиттер – 11 103 446 мың теңге;</w:t>
      </w:r>
    </w:p>
    <w:p>
      <w:pPr>
        <w:spacing w:after="0"/>
        <w:ind w:left="0"/>
        <w:jc w:val="both"/>
      </w:pPr>
      <w:r>
        <w:rPr>
          <w:rFonts w:ascii="Times New Roman"/>
          <w:b w:val="false"/>
          <w:i w:val="false"/>
          <w:color w:val="000000"/>
          <w:sz w:val="28"/>
        </w:rPr>
        <w:t>
      бюджеттік кредиттерді өтеу – 3 576 118 мың теңге;</w:t>
      </w:r>
    </w:p>
    <w:p>
      <w:pPr>
        <w:spacing w:after="0"/>
        <w:ind w:left="0"/>
        <w:jc w:val="both"/>
      </w:pPr>
      <w:r>
        <w:rPr>
          <w:rFonts w:ascii="Times New Roman"/>
          <w:b w:val="false"/>
          <w:i w:val="false"/>
          <w:color w:val="000000"/>
          <w:sz w:val="28"/>
        </w:rPr>
        <w:t>
      4) қаржы активтерімен операциялар бойынша сальдо – 693 106 мың теңге, оның ішінде:</w:t>
      </w:r>
    </w:p>
    <w:p>
      <w:pPr>
        <w:spacing w:after="0"/>
        <w:ind w:left="0"/>
        <w:jc w:val="both"/>
      </w:pPr>
      <w:r>
        <w:rPr>
          <w:rFonts w:ascii="Times New Roman"/>
          <w:b w:val="false"/>
          <w:i w:val="false"/>
          <w:color w:val="000000"/>
          <w:sz w:val="28"/>
        </w:rPr>
        <w:t>
      қаржы активтерін сатып алу – 693 106 мың теңге;</w:t>
      </w:r>
    </w:p>
    <w:p>
      <w:pPr>
        <w:spacing w:after="0"/>
        <w:ind w:left="0"/>
        <w:jc w:val="both"/>
      </w:pPr>
      <w:r>
        <w:rPr>
          <w:rFonts w:ascii="Times New Roman"/>
          <w:b w:val="false"/>
          <w:i w:val="false"/>
          <w:color w:val="000000"/>
          <w:sz w:val="28"/>
        </w:rPr>
        <w:t>
      5) бюджет тапшылығы – - 5 854 130 мың теңге;</w:t>
      </w:r>
    </w:p>
    <w:p>
      <w:pPr>
        <w:spacing w:after="0"/>
        <w:ind w:left="0"/>
        <w:jc w:val="both"/>
      </w:pPr>
      <w:r>
        <w:rPr>
          <w:rFonts w:ascii="Times New Roman"/>
          <w:b w:val="false"/>
          <w:i w:val="false"/>
          <w:color w:val="000000"/>
          <w:sz w:val="28"/>
        </w:rPr>
        <w:t>
      6) бюджет тапшылығын қаржыландыру – 5 854 130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2017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Сарыағаш, Түлкібас, Шардара аудандарынан және Арыс, Шымкент қалаларынан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бюджеттеріне:</w:t>
      </w:r>
    </w:p>
    <w:p>
      <w:pPr>
        <w:spacing w:after="0"/>
        <w:ind w:left="0"/>
        <w:jc w:val="both"/>
      </w:pPr>
      <w:r>
        <w:rPr>
          <w:rFonts w:ascii="Times New Roman"/>
          <w:b w:val="false"/>
          <w:i w:val="false"/>
          <w:color w:val="000000"/>
          <w:sz w:val="28"/>
        </w:rPr>
        <w:t>
      Сарыағаш ауданының – 51,1 пайыз;</w:t>
      </w:r>
    </w:p>
    <w:p>
      <w:pPr>
        <w:spacing w:after="0"/>
        <w:ind w:left="0"/>
        <w:jc w:val="both"/>
      </w:pPr>
      <w:r>
        <w:rPr>
          <w:rFonts w:ascii="Times New Roman"/>
          <w:b w:val="false"/>
          <w:i w:val="false"/>
          <w:color w:val="000000"/>
          <w:sz w:val="28"/>
        </w:rPr>
        <w:t>
      Түлкібас ауданының – 87,5 пайыз;</w:t>
      </w:r>
    </w:p>
    <w:p>
      <w:pPr>
        <w:spacing w:after="0"/>
        <w:ind w:left="0"/>
        <w:jc w:val="both"/>
      </w:pPr>
      <w:r>
        <w:rPr>
          <w:rFonts w:ascii="Times New Roman"/>
          <w:b w:val="false"/>
          <w:i w:val="false"/>
          <w:color w:val="000000"/>
          <w:sz w:val="28"/>
        </w:rPr>
        <w:t>
      Шардара ауданының – 72,0 пайыз;</w:t>
      </w:r>
    </w:p>
    <w:p>
      <w:pPr>
        <w:spacing w:after="0"/>
        <w:ind w:left="0"/>
        <w:jc w:val="both"/>
      </w:pPr>
      <w:r>
        <w:rPr>
          <w:rFonts w:ascii="Times New Roman"/>
          <w:b w:val="false"/>
          <w:i w:val="false"/>
          <w:color w:val="000000"/>
          <w:sz w:val="28"/>
        </w:rPr>
        <w:t>
      Арыс қаласының – 88,0 пайыз;</w:t>
      </w:r>
    </w:p>
    <w:p>
      <w:pPr>
        <w:spacing w:after="0"/>
        <w:ind w:left="0"/>
        <w:jc w:val="both"/>
      </w:pPr>
      <w:r>
        <w:rPr>
          <w:rFonts w:ascii="Times New Roman"/>
          <w:b w:val="false"/>
          <w:i w:val="false"/>
          <w:color w:val="000000"/>
          <w:sz w:val="28"/>
        </w:rPr>
        <w:t>
      Шымкент қаласының – 53,4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Сарыағаш, Түлкібас, Шардара аудандарынан және Арыс, Шымкент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Сарыағаш ауданынан – 48,9 пайыз;</w:t>
      </w:r>
    </w:p>
    <w:p>
      <w:pPr>
        <w:spacing w:after="0"/>
        <w:ind w:left="0"/>
        <w:jc w:val="both"/>
      </w:pPr>
      <w:r>
        <w:rPr>
          <w:rFonts w:ascii="Times New Roman"/>
          <w:b w:val="false"/>
          <w:i w:val="false"/>
          <w:color w:val="000000"/>
          <w:sz w:val="28"/>
        </w:rPr>
        <w:t>
      Түлкібас ауданынан – 12,5 пайыз;</w:t>
      </w:r>
    </w:p>
    <w:p>
      <w:pPr>
        <w:spacing w:after="0"/>
        <w:ind w:left="0"/>
        <w:jc w:val="both"/>
      </w:pPr>
      <w:r>
        <w:rPr>
          <w:rFonts w:ascii="Times New Roman"/>
          <w:b w:val="false"/>
          <w:i w:val="false"/>
          <w:color w:val="000000"/>
          <w:sz w:val="28"/>
        </w:rPr>
        <w:t>
      Шардара ауданынан – 28,0 пайыз;</w:t>
      </w:r>
    </w:p>
    <w:p>
      <w:pPr>
        <w:spacing w:after="0"/>
        <w:ind w:left="0"/>
        <w:jc w:val="both"/>
      </w:pPr>
      <w:r>
        <w:rPr>
          <w:rFonts w:ascii="Times New Roman"/>
          <w:b w:val="false"/>
          <w:i w:val="false"/>
          <w:color w:val="000000"/>
          <w:sz w:val="28"/>
        </w:rPr>
        <w:t xml:space="preserve">
      Арыс қаласынан – 12,0 пайыз; </w:t>
      </w:r>
    </w:p>
    <w:p>
      <w:pPr>
        <w:spacing w:after="0"/>
        <w:ind w:left="0"/>
        <w:jc w:val="both"/>
      </w:pPr>
      <w:r>
        <w:rPr>
          <w:rFonts w:ascii="Times New Roman"/>
          <w:b w:val="false"/>
          <w:i w:val="false"/>
          <w:color w:val="000000"/>
          <w:sz w:val="28"/>
        </w:rPr>
        <w:t>
      Шымкент қаласынан – 46,6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Шымкент қаласынан басқа аудандар (облыстық маңызы бар қалалар) бюджеттеріне – 100 пайыз;</w:t>
      </w:r>
    </w:p>
    <w:p>
      <w:pPr>
        <w:spacing w:after="0"/>
        <w:ind w:left="0"/>
        <w:jc w:val="both"/>
      </w:pPr>
      <w:r>
        <w:rPr>
          <w:rFonts w:ascii="Times New Roman"/>
          <w:b w:val="false"/>
          <w:i w:val="false"/>
          <w:color w:val="000000"/>
          <w:sz w:val="28"/>
        </w:rPr>
        <w:t>
      Шымкент қаласының бюджетіне – 50 пайыз;</w:t>
      </w:r>
    </w:p>
    <w:p>
      <w:pPr>
        <w:spacing w:after="0"/>
        <w:ind w:left="0"/>
        <w:jc w:val="both"/>
      </w:pPr>
      <w:r>
        <w:rPr>
          <w:rFonts w:ascii="Times New Roman"/>
          <w:b w:val="false"/>
          <w:i w:val="false"/>
          <w:color w:val="000000"/>
          <w:sz w:val="28"/>
        </w:rPr>
        <w:t>
      облыстық бюджетке Шымкент қаласынан – 50 пайыз;</w:t>
      </w:r>
    </w:p>
    <w:p>
      <w:pPr>
        <w:spacing w:after="0"/>
        <w:ind w:left="0"/>
        <w:jc w:val="both"/>
      </w:pPr>
      <w:r>
        <w:rPr>
          <w:rFonts w:ascii="Times New Roman"/>
          <w:b w:val="false"/>
          <w:i w:val="false"/>
          <w:color w:val="000000"/>
          <w:sz w:val="28"/>
        </w:rPr>
        <w:t>
      әлеуметтік салық бойынша Түлкібас ауданынан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Түлкібас ауданының бюджетіне – 80,2 пайыз;</w:t>
      </w:r>
    </w:p>
    <w:p>
      <w:pPr>
        <w:spacing w:after="0"/>
        <w:ind w:left="0"/>
        <w:jc w:val="both"/>
      </w:pPr>
      <w:r>
        <w:rPr>
          <w:rFonts w:ascii="Times New Roman"/>
          <w:b w:val="false"/>
          <w:i w:val="false"/>
          <w:color w:val="000000"/>
          <w:sz w:val="28"/>
        </w:rPr>
        <w:t>
      облыстық бюджетке Түлкібас ауданынан – 19,8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мазмұндағы алтыншы абзацпен толықтырылсын:</w:t>
      </w:r>
    </w:p>
    <w:p>
      <w:pPr>
        <w:spacing w:after="0"/>
        <w:ind w:left="0"/>
        <w:jc w:val="both"/>
      </w:pPr>
      <w:r>
        <w:rPr>
          <w:rFonts w:ascii="Times New Roman"/>
          <w:b w:val="false"/>
          <w:i w:val="false"/>
          <w:color w:val="000000"/>
          <w:sz w:val="28"/>
        </w:rPr>
        <w:t>
      "мемлекет мұқтажы үшін жер учаскелерін алуға.";</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Қуашбай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наурыздағы № 11/109-VI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494 537 640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30 926 395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30 926 395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15 564 104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15 564 104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13 722 372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13 722 372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3 410 785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3 410 785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460 193 460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460 193 460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459 610 117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459 610 117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492 171 336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3 182 029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2 191 214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966 094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13 096 519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13 096 519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10 103 069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61 468 650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43 196 582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7 417 914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32 092 900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30 805 478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3 268 889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15 232 767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13 982 856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1 866 436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1 864 327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52 836 517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5 647 772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1 844 196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7 090 954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5 953 774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5 911 662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9 839 981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9 839 981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7 708 789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16 599 743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9 092 785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8 236 705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571 221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1 326 381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5 131 403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5 956 564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4 137 209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41 618 701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25 519 383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16 963 104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15 624 291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15 624 291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1 346 107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2 887 127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1 412 363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8 276 147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15 530 416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4 052 740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1 081 038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795 726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1 474 837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8 487 258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8 487 258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1 873 181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939 087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22 247 361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8 107 652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7 749 833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14 139 709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14 139 709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14 139 709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29 260 367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28 918 431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5 814 751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1 819 387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1 505 833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1 333 651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1 332 329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1 214 534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21 202 531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1 232 933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5 687 462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9 846 254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4 435 882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4 435 882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3 982 171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4 842 408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3 948 363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3 442 465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349 617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894 045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202 002 021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201 318 555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429 440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7 527 328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11 103 446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2 773 345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919 843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4 221 934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3 200 884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693 106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-5 854 130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5 854 130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наурыздағы № 11/109-VI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438 492 018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16 941 390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16 941 390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14 351 250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1 735 141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1 735 141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405 222 531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436 941 171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3 688 452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2 037 907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1 472 911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1 155 904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729 246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9 352 061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9 031 591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8 806 271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320 470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47 602 570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7 408 970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3 116 173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13 052 582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16 125 543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13 618 258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13 618 258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5 708 852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6 718 951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6 498 175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5 835 953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3 246 772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1 387 641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33 903 643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7 314 840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7 314 840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3 582 632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3 732 208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26 588 803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15 432 409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1 814 090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5 812 511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13 619 150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2 629 122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1 495 436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8 117 149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8 117 149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2 002 596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737 673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12 412 153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12 412 153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826 890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30 460 182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27 758 357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27 519 025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7 460 623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6 036 457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951 657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951 657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2 357 327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2 357 327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2 050 829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24 860 531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23 703 212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3 594 693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12 850 914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7 257 605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1 157 319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1 157 319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873 751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3 868 575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3 196 652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215 729 442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-1 914 619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3 465 466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-3 465 466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30 наурыздағы № 11/109-VI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 № 8/74-VI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2"/>
        <w:gridCol w:w="1062"/>
        <w:gridCol w:w="5872"/>
        <w:gridCol w:w="3020"/>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445 430 148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17 774 716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17 774 716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15 226 014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410 336 174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444 991 497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3 891 737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1 724 134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әкімнің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1 553 042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1 230 248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519 900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46 770 891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20 274 818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7 627 254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3 199 268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4 427 986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3 976 704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3 512 885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15 792 106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760 993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13 617 903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13 617 903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9 260 359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8 962 224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20 527 584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6 745 597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6 745 597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6 342 788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6 035 215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3 358 520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1 439 504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495 278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1 097 189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33 001 554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7 422 131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25 579 423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2 839 863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16 780 156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3 805 006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14 131 169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2 679 809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2 679 809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8 623 146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8 623 146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8 251 414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1 911 020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444 778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965 842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965 842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498 821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32 356 935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11 613 347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11 050 533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20 743 588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32 689 742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29 315 085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28 858 999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2 789 317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6 228 557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456 086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993 237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2 179 461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659 461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544 115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Өнеркәсіп, сәулет, қала құрылысы және құрылыс </w:t>
            </w:r>
            <w:r>
              <w:rPr>
                <w:rFonts w:ascii="Times New Roman"/>
                <w:b w:val="false"/>
                <w:i/>
                <w:color w:val="000000"/>
                <w:sz w:val="20"/>
              </w:rPr>
              <w:t>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1 746 339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1 746 339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1 541 453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12 477 494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12 175 692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12 175 692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3 271 178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6 449 514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3 759 996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3 005 848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227 659 456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-1 976 815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индустриялды-инновациялық даму және туризм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2 415 466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-2 415 466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