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f079" w14:textId="7c4f0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2013 жылғы 11 желтоқсандағы № 346 "Оңтүстік Қазақстан облысы әкімдігінің 2008 жылғы 1 желтоқсандағы № 426 "Ауылдық (селолық) жерлерде жұмыс істейтін денсаулық сақтау, әлеуметтік қамсыздандыру, білім беру, мәдениет және спорт мамандары лауазымдарының тізбесін анықтау туралы" қаулысына өзгерістер енгізу туралы" қаулысының күші жойылды деп тану туралы</w:t>
      </w:r>
    </w:p>
    <w:p>
      <w:pPr>
        <w:spacing w:after="0"/>
        <w:ind w:left="0"/>
        <w:jc w:val="both"/>
      </w:pPr>
      <w:r>
        <w:rPr>
          <w:rFonts w:ascii="Times New Roman"/>
          <w:b w:val="false"/>
          <w:i w:val="false"/>
          <w:color w:val="000000"/>
          <w:sz w:val="28"/>
        </w:rPr>
        <w:t>Оңтүстiк Қазақстан облысы әкiмдiгiнiң 2017 жылғы 27 наурыздағы № 56 қаулысы. Оңтүстiк Қазақстан облысының Әдiлет департаментiнде 2017 жылғы 6 сәуірде № 4015 болып тiркелдi</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Оңтүстік Қазақстан облысы әкімдігінің 2013 жылғы 11 желтоқсандағы № 346 "Оңтүстік Қазақстан облысы әкімдігінің 2008 жылғы 1 желтоқсандағы № 426 "Ауылдық (селолық) жерлерде жұмыс істейтін денсаулық сақтау, әлеуметтік қамсыздандыру, білім беру, мәдениет және спорт мамандары лауазымдарының тізбесін анықтау туралы" қаулысына өзгерістер енгізу туралы" (Нормативтік құқықтық актілерді мемлекеттік тіркеу тізіліміне 2494-нөмірімен тіркелген, 2014 жылғы 20 қаңтарда "Оңтүстік Қазақстан"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ресми жариялануын және Қазақстан Республикасы нормативтік құқықтық актілерінің эталондық бақылау банкіне енгізу үшін Республикалық құқықтық ақпарат орталығына жіберуін;</w:t>
      </w:r>
    </w:p>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Д.А.Сатыбалдыға жүктелсін.</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Ж.К.Бөкенбаев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К.Н.Мендебаев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