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6464c" w14:textId="68646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 және аудандық (облыстық маңызы бар қалалардың) бюджеттердің арасындағы 2017-2019 жылдарға арналған жалпы сипаттағы трансферттердің көлемі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облыстық мәслихатының 2017 жылғы 30 наурыздағы № 11/110-VI шешiмi. Оңтүстiк Қазақстан облысының Әдiлет департаментiнде 2017 жылғы 13 сәуірде № 4036 болып тiркелдi. Мерзімі өткендіктен қолданыс тоқтатылды</w:t>
      </w:r>
    </w:p>
    <w:p>
      <w:pPr>
        <w:spacing w:after="0"/>
        <w:ind w:left="0"/>
        <w:jc w:val="both"/>
      </w:pPr>
      <w:r>
        <w:rPr>
          <w:rFonts w:ascii="Times New Roman"/>
          <w:b w:val="false"/>
          <w:i w:val="false"/>
          <w:color w:val="ff0000"/>
          <w:sz w:val="28"/>
        </w:rPr>
        <w:t xml:space="preserve">
      Ескерту. Атауы жаңа редакцияда - Түркiстан облыстық мәслихатының 27.07.2018 </w:t>
      </w:r>
      <w:r>
        <w:rPr>
          <w:rFonts w:ascii="Times New Roman"/>
          <w:b w:val="false"/>
          <w:i w:val="false"/>
          <w:color w:val="ff0000"/>
          <w:sz w:val="28"/>
        </w:rPr>
        <w:t>№ 28/311-VI</w:t>
      </w:r>
      <w:r>
        <w:rPr>
          <w:rFonts w:ascii="Times New Roman"/>
          <w:b w:val="false"/>
          <w:i w:val="false"/>
          <w:color w:val="ff0000"/>
          <w:sz w:val="28"/>
        </w:rPr>
        <w:t xml:space="preserve"> (01.01.2017 бастап қолданысқа енгізіледі және 31.12.2019 дейін қолданылады) шешімімен.</w:t>
      </w:r>
      <w:r>
        <w:br/>
      </w:r>
      <w:r>
        <w:rPr>
          <w:rFonts w:ascii="Times New Roman"/>
          <w:b w:val="false"/>
          <w:i w:val="false"/>
          <w:color w:val="ff0000"/>
          <w:sz w:val="28"/>
        </w:rPr>
        <w:t xml:space="preserve">
      Ескерту. Бүкіл мәтін бойынша "аудандар (облыстық маңызы бар қалалар) бюджеттеріне", "аудандар (облыстық маңызы бар қалалар) бюджеттерінің", "аудандар (облыстық маңызы бар қалалар) бюджеттердің", "аудандар (облыстық маңызы бар қалалар) бюджеттерінде" деген сөздер тиісінше "аудандық (облыстық маңызы бар қалалардың) бюджеттеріне", "аудандық (облыстық маңызы бар қалалардың) бюджеттерінің", "аудандық (облыстық маңызы бар қалалардың) бюджеттердің", "аудандық (облыстық маңызы бар қалалардың) бюджеттерінде" деген сөздермен ауыстырылды - Түркiстан облыстық мәслихатының 27.07.2018 </w:t>
      </w:r>
      <w:r>
        <w:rPr>
          <w:rFonts w:ascii="Times New Roman"/>
          <w:b w:val="false"/>
          <w:i w:val="false"/>
          <w:color w:val="ff0000"/>
          <w:sz w:val="28"/>
        </w:rPr>
        <w:t>№ 28/311-VI</w:t>
      </w:r>
      <w:r>
        <w:rPr>
          <w:rFonts w:ascii="Times New Roman"/>
          <w:b w:val="false"/>
          <w:i w:val="false"/>
          <w:color w:val="ff0000"/>
          <w:sz w:val="28"/>
        </w:rPr>
        <w:t xml:space="preserve"> (01.01.2017 бастап қолданысқа енгізіледі және 31.12.2019 дейін қолданылады)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45-бабының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Оңтүстік Қазақстан облыстық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Облыстық бюджеттен аудандық (облыстық маңызы бар қалалардың) бюджеттеріне берілетін бюджеттік субвенциялар:</w:t>
      </w:r>
    </w:p>
    <w:bookmarkEnd w:id="1"/>
    <w:p>
      <w:pPr>
        <w:spacing w:after="0"/>
        <w:ind w:left="0"/>
        <w:jc w:val="both"/>
      </w:pPr>
      <w:r>
        <w:rPr>
          <w:rFonts w:ascii="Times New Roman"/>
          <w:b w:val="false"/>
          <w:i w:val="false"/>
          <w:color w:val="000000"/>
          <w:sz w:val="28"/>
        </w:rPr>
        <w:t>
      2017 жылға 201 318 555 мың теңге сомасында, оның ішінде:</w:t>
      </w:r>
    </w:p>
    <w:p>
      <w:pPr>
        <w:spacing w:after="0"/>
        <w:ind w:left="0"/>
        <w:jc w:val="both"/>
      </w:pPr>
      <w:r>
        <w:rPr>
          <w:rFonts w:ascii="Times New Roman"/>
          <w:b w:val="false"/>
          <w:i w:val="false"/>
          <w:color w:val="000000"/>
          <w:sz w:val="28"/>
        </w:rPr>
        <w:t>
      Бәйдібек ауданына                        7 979 248 мың теңге;</w:t>
      </w:r>
    </w:p>
    <w:p>
      <w:pPr>
        <w:spacing w:after="0"/>
        <w:ind w:left="0"/>
        <w:jc w:val="both"/>
      </w:pPr>
      <w:r>
        <w:rPr>
          <w:rFonts w:ascii="Times New Roman"/>
          <w:b w:val="false"/>
          <w:i w:val="false"/>
          <w:color w:val="000000"/>
          <w:sz w:val="28"/>
        </w:rPr>
        <w:t>
      Қазығұрт ауданына                        12 695 342 мың теңге;</w:t>
      </w:r>
    </w:p>
    <w:p>
      <w:pPr>
        <w:spacing w:after="0"/>
        <w:ind w:left="0"/>
        <w:jc w:val="both"/>
      </w:pPr>
      <w:r>
        <w:rPr>
          <w:rFonts w:ascii="Times New Roman"/>
          <w:b w:val="false"/>
          <w:i w:val="false"/>
          <w:color w:val="000000"/>
          <w:sz w:val="28"/>
        </w:rPr>
        <w:t>
      Мақтарал ауданына                        28 693 862 мың теңге;</w:t>
      </w:r>
    </w:p>
    <w:p>
      <w:pPr>
        <w:spacing w:after="0"/>
        <w:ind w:left="0"/>
        <w:jc w:val="both"/>
      </w:pPr>
      <w:r>
        <w:rPr>
          <w:rFonts w:ascii="Times New Roman"/>
          <w:b w:val="false"/>
          <w:i w:val="false"/>
          <w:color w:val="000000"/>
          <w:sz w:val="28"/>
        </w:rPr>
        <w:t>
      Ордабасы ауданына                        10 893 784 мың теңге;</w:t>
      </w:r>
    </w:p>
    <w:p>
      <w:pPr>
        <w:spacing w:after="0"/>
        <w:ind w:left="0"/>
        <w:jc w:val="both"/>
      </w:pPr>
      <w:r>
        <w:rPr>
          <w:rFonts w:ascii="Times New Roman"/>
          <w:b w:val="false"/>
          <w:i w:val="false"/>
          <w:color w:val="000000"/>
          <w:sz w:val="28"/>
        </w:rPr>
        <w:t>
      Отырар ауданына                        7 580 182 мың теңге;</w:t>
      </w:r>
    </w:p>
    <w:p>
      <w:pPr>
        <w:spacing w:after="0"/>
        <w:ind w:left="0"/>
        <w:jc w:val="both"/>
      </w:pPr>
      <w:r>
        <w:rPr>
          <w:rFonts w:ascii="Times New Roman"/>
          <w:b w:val="false"/>
          <w:i w:val="false"/>
          <w:color w:val="000000"/>
          <w:sz w:val="28"/>
        </w:rPr>
        <w:t>
      Сайрам ауданына                        17 128 606 мың теңге;</w:t>
      </w:r>
    </w:p>
    <w:p>
      <w:pPr>
        <w:spacing w:after="0"/>
        <w:ind w:left="0"/>
        <w:jc w:val="both"/>
      </w:pPr>
      <w:r>
        <w:rPr>
          <w:rFonts w:ascii="Times New Roman"/>
          <w:b w:val="false"/>
          <w:i w:val="false"/>
          <w:color w:val="000000"/>
          <w:sz w:val="28"/>
        </w:rPr>
        <w:t>
      Сарыағаш ауданына                        27 895 515 мың теңге;</w:t>
      </w:r>
    </w:p>
    <w:p>
      <w:pPr>
        <w:spacing w:after="0"/>
        <w:ind w:left="0"/>
        <w:jc w:val="both"/>
      </w:pPr>
      <w:r>
        <w:rPr>
          <w:rFonts w:ascii="Times New Roman"/>
          <w:b w:val="false"/>
          <w:i w:val="false"/>
          <w:color w:val="000000"/>
          <w:sz w:val="28"/>
        </w:rPr>
        <w:t>
      Созақ ауданына                        4 930 971 мың теңге;</w:t>
      </w:r>
    </w:p>
    <w:p>
      <w:pPr>
        <w:spacing w:after="0"/>
        <w:ind w:left="0"/>
        <w:jc w:val="both"/>
      </w:pPr>
      <w:r>
        <w:rPr>
          <w:rFonts w:ascii="Times New Roman"/>
          <w:b w:val="false"/>
          <w:i w:val="false"/>
          <w:color w:val="000000"/>
          <w:sz w:val="28"/>
        </w:rPr>
        <w:t>
      Төлеби ауданына                        10 131 387 мың теңге;</w:t>
      </w:r>
    </w:p>
    <w:p>
      <w:pPr>
        <w:spacing w:after="0"/>
        <w:ind w:left="0"/>
        <w:jc w:val="both"/>
      </w:pPr>
      <w:r>
        <w:rPr>
          <w:rFonts w:ascii="Times New Roman"/>
          <w:b w:val="false"/>
          <w:i w:val="false"/>
          <w:color w:val="000000"/>
          <w:sz w:val="28"/>
        </w:rPr>
        <w:t>
      Түлкібас ауданына                        8 182 538 мың теңге;</w:t>
      </w:r>
    </w:p>
    <w:p>
      <w:pPr>
        <w:spacing w:after="0"/>
        <w:ind w:left="0"/>
        <w:jc w:val="both"/>
      </w:pPr>
      <w:r>
        <w:rPr>
          <w:rFonts w:ascii="Times New Roman"/>
          <w:b w:val="false"/>
          <w:i w:val="false"/>
          <w:color w:val="000000"/>
          <w:sz w:val="28"/>
        </w:rPr>
        <w:t>
      Шардара ауданына                        8 433 704 мың теңге;</w:t>
      </w:r>
    </w:p>
    <w:p>
      <w:pPr>
        <w:spacing w:after="0"/>
        <w:ind w:left="0"/>
        <w:jc w:val="both"/>
      </w:pPr>
      <w:r>
        <w:rPr>
          <w:rFonts w:ascii="Times New Roman"/>
          <w:b w:val="false"/>
          <w:i w:val="false"/>
          <w:color w:val="000000"/>
          <w:sz w:val="28"/>
        </w:rPr>
        <w:t>
      Арыс қаласына                        7 504 855 мың теңге;</w:t>
      </w:r>
    </w:p>
    <w:p>
      <w:pPr>
        <w:spacing w:after="0"/>
        <w:ind w:left="0"/>
        <w:jc w:val="both"/>
      </w:pPr>
      <w:r>
        <w:rPr>
          <w:rFonts w:ascii="Times New Roman"/>
          <w:b w:val="false"/>
          <w:i w:val="false"/>
          <w:color w:val="000000"/>
          <w:sz w:val="28"/>
        </w:rPr>
        <w:t>
      Кентау қаласына                        6 571 001 мың теңге;</w:t>
      </w:r>
    </w:p>
    <w:p>
      <w:pPr>
        <w:spacing w:after="0"/>
        <w:ind w:left="0"/>
        <w:jc w:val="both"/>
      </w:pPr>
      <w:r>
        <w:rPr>
          <w:rFonts w:ascii="Times New Roman"/>
          <w:b w:val="false"/>
          <w:i w:val="false"/>
          <w:color w:val="000000"/>
          <w:sz w:val="28"/>
        </w:rPr>
        <w:t>
      Түркістан қаласына                        23 696 441 мың теңге;</w:t>
      </w:r>
    </w:p>
    <w:p>
      <w:pPr>
        <w:spacing w:after="0"/>
        <w:ind w:left="0"/>
        <w:jc w:val="both"/>
      </w:pPr>
      <w:r>
        <w:rPr>
          <w:rFonts w:ascii="Times New Roman"/>
          <w:b w:val="false"/>
          <w:i w:val="false"/>
          <w:color w:val="000000"/>
          <w:sz w:val="28"/>
        </w:rPr>
        <w:t>
      Шымкент қаласына                        19 001 119 мың теңге;</w:t>
      </w:r>
    </w:p>
    <w:p>
      <w:pPr>
        <w:spacing w:after="0"/>
        <w:ind w:left="0"/>
        <w:jc w:val="both"/>
      </w:pPr>
      <w:r>
        <w:rPr>
          <w:rFonts w:ascii="Times New Roman"/>
          <w:b w:val="false"/>
          <w:i w:val="false"/>
          <w:color w:val="000000"/>
          <w:sz w:val="28"/>
        </w:rPr>
        <w:t>
      2018 жылға 207 803 121 мың теңге сомасында, оның ішінде:</w:t>
      </w:r>
    </w:p>
    <w:p>
      <w:pPr>
        <w:spacing w:after="0"/>
        <w:ind w:left="0"/>
        <w:jc w:val="both"/>
      </w:pPr>
      <w:r>
        <w:rPr>
          <w:rFonts w:ascii="Times New Roman"/>
          <w:b w:val="false"/>
          <w:i w:val="false"/>
          <w:color w:val="000000"/>
          <w:sz w:val="28"/>
        </w:rPr>
        <w:t>
      Бәйдібек ауданына                        8 507 193 мың теңге;</w:t>
      </w:r>
    </w:p>
    <w:p>
      <w:pPr>
        <w:spacing w:after="0"/>
        <w:ind w:left="0"/>
        <w:jc w:val="both"/>
      </w:pPr>
      <w:r>
        <w:rPr>
          <w:rFonts w:ascii="Times New Roman"/>
          <w:b w:val="false"/>
          <w:i w:val="false"/>
          <w:color w:val="000000"/>
          <w:sz w:val="28"/>
        </w:rPr>
        <w:t>
      Қазығұрт ауданына                        13 540 493 мың теңге;</w:t>
      </w:r>
    </w:p>
    <w:p>
      <w:pPr>
        <w:spacing w:after="0"/>
        <w:ind w:left="0"/>
        <w:jc w:val="both"/>
      </w:pPr>
      <w:r>
        <w:rPr>
          <w:rFonts w:ascii="Times New Roman"/>
          <w:b w:val="false"/>
          <w:i w:val="false"/>
          <w:color w:val="000000"/>
          <w:sz w:val="28"/>
        </w:rPr>
        <w:t>
      Мақтарал ауданына                        30 892 508 мың теңге;</w:t>
      </w:r>
    </w:p>
    <w:p>
      <w:pPr>
        <w:spacing w:after="0"/>
        <w:ind w:left="0"/>
        <w:jc w:val="both"/>
      </w:pPr>
      <w:r>
        <w:rPr>
          <w:rFonts w:ascii="Times New Roman"/>
          <w:b w:val="false"/>
          <w:i w:val="false"/>
          <w:color w:val="000000"/>
          <w:sz w:val="28"/>
        </w:rPr>
        <w:t>
      Ордабасы ауданына                        11 787 430 мың теңге;</w:t>
      </w:r>
    </w:p>
    <w:p>
      <w:pPr>
        <w:spacing w:after="0"/>
        <w:ind w:left="0"/>
        <w:jc w:val="both"/>
      </w:pPr>
      <w:r>
        <w:rPr>
          <w:rFonts w:ascii="Times New Roman"/>
          <w:b w:val="false"/>
          <w:i w:val="false"/>
          <w:color w:val="000000"/>
          <w:sz w:val="28"/>
        </w:rPr>
        <w:t>
      Отырар ауданына                        8 105 013 мың теңге;</w:t>
      </w:r>
    </w:p>
    <w:p>
      <w:pPr>
        <w:spacing w:after="0"/>
        <w:ind w:left="0"/>
        <w:jc w:val="both"/>
      </w:pPr>
      <w:r>
        <w:rPr>
          <w:rFonts w:ascii="Times New Roman"/>
          <w:b w:val="false"/>
          <w:i w:val="false"/>
          <w:color w:val="000000"/>
          <w:sz w:val="28"/>
        </w:rPr>
        <w:t>
      Сайрам ауданына                        18 614 684 мың теңге;</w:t>
      </w:r>
    </w:p>
    <w:p>
      <w:pPr>
        <w:spacing w:after="0"/>
        <w:ind w:left="0"/>
        <w:jc w:val="both"/>
      </w:pPr>
      <w:r>
        <w:rPr>
          <w:rFonts w:ascii="Times New Roman"/>
          <w:b w:val="false"/>
          <w:i w:val="false"/>
          <w:color w:val="000000"/>
          <w:sz w:val="28"/>
        </w:rPr>
        <w:t>
      Сарыағаш ауданына                        30 099 007 мың теңге;</w:t>
      </w:r>
    </w:p>
    <w:p>
      <w:pPr>
        <w:spacing w:after="0"/>
        <w:ind w:left="0"/>
        <w:jc w:val="both"/>
      </w:pPr>
      <w:r>
        <w:rPr>
          <w:rFonts w:ascii="Times New Roman"/>
          <w:b w:val="false"/>
          <w:i w:val="false"/>
          <w:color w:val="000000"/>
          <w:sz w:val="28"/>
        </w:rPr>
        <w:t>
      Созақ ауданына                        5 387 899 мың теңге;</w:t>
      </w:r>
    </w:p>
    <w:p>
      <w:pPr>
        <w:spacing w:after="0"/>
        <w:ind w:left="0"/>
        <w:jc w:val="both"/>
      </w:pPr>
      <w:r>
        <w:rPr>
          <w:rFonts w:ascii="Times New Roman"/>
          <w:b w:val="false"/>
          <w:i w:val="false"/>
          <w:color w:val="000000"/>
          <w:sz w:val="28"/>
        </w:rPr>
        <w:t>
      Төлеби ауданына                        10 988 126 мың теңге;</w:t>
      </w:r>
    </w:p>
    <w:p>
      <w:pPr>
        <w:spacing w:after="0"/>
        <w:ind w:left="0"/>
        <w:jc w:val="both"/>
      </w:pPr>
      <w:r>
        <w:rPr>
          <w:rFonts w:ascii="Times New Roman"/>
          <w:b w:val="false"/>
          <w:i w:val="false"/>
          <w:color w:val="000000"/>
          <w:sz w:val="28"/>
        </w:rPr>
        <w:t>
      Түлкібас ауданына                        8 755 756 мың теңге;</w:t>
      </w:r>
    </w:p>
    <w:p>
      <w:pPr>
        <w:spacing w:after="0"/>
        <w:ind w:left="0"/>
        <w:jc w:val="both"/>
      </w:pPr>
      <w:r>
        <w:rPr>
          <w:rFonts w:ascii="Times New Roman"/>
          <w:b w:val="false"/>
          <w:i w:val="false"/>
          <w:color w:val="000000"/>
          <w:sz w:val="28"/>
        </w:rPr>
        <w:t>
      Шардара ауданына                        9 046 263 мың теңге;</w:t>
      </w:r>
    </w:p>
    <w:p>
      <w:pPr>
        <w:spacing w:after="0"/>
        <w:ind w:left="0"/>
        <w:jc w:val="both"/>
      </w:pPr>
      <w:r>
        <w:rPr>
          <w:rFonts w:ascii="Times New Roman"/>
          <w:b w:val="false"/>
          <w:i w:val="false"/>
          <w:color w:val="000000"/>
          <w:sz w:val="28"/>
        </w:rPr>
        <w:t>
      Арыс қаласына                        8 232 191 мың теңге;</w:t>
      </w:r>
    </w:p>
    <w:p>
      <w:pPr>
        <w:spacing w:after="0"/>
        <w:ind w:left="0"/>
        <w:jc w:val="both"/>
      </w:pPr>
      <w:r>
        <w:rPr>
          <w:rFonts w:ascii="Times New Roman"/>
          <w:b w:val="false"/>
          <w:i w:val="false"/>
          <w:color w:val="000000"/>
          <w:sz w:val="28"/>
        </w:rPr>
        <w:t>
      Кентау қаласына                        7 250 698 мың теңге;</w:t>
      </w:r>
    </w:p>
    <w:p>
      <w:pPr>
        <w:spacing w:after="0"/>
        <w:ind w:left="0"/>
        <w:jc w:val="both"/>
      </w:pPr>
      <w:r>
        <w:rPr>
          <w:rFonts w:ascii="Times New Roman"/>
          <w:b w:val="false"/>
          <w:i w:val="false"/>
          <w:color w:val="000000"/>
          <w:sz w:val="28"/>
        </w:rPr>
        <w:t>
      Түркістан қаласына                        25 687 087 мың теңге;</w:t>
      </w:r>
    </w:p>
    <w:p>
      <w:pPr>
        <w:spacing w:after="0"/>
        <w:ind w:left="0"/>
        <w:jc w:val="both"/>
      </w:pPr>
      <w:r>
        <w:rPr>
          <w:rFonts w:ascii="Times New Roman"/>
          <w:b w:val="false"/>
          <w:i w:val="false"/>
          <w:color w:val="000000"/>
          <w:sz w:val="28"/>
        </w:rPr>
        <w:t>
      Шымкент қаласына                        10 908 773 мың теңге;</w:t>
      </w:r>
    </w:p>
    <w:p>
      <w:pPr>
        <w:spacing w:after="0"/>
        <w:ind w:left="0"/>
        <w:jc w:val="both"/>
      </w:pPr>
      <w:r>
        <w:rPr>
          <w:rFonts w:ascii="Times New Roman"/>
          <w:b w:val="false"/>
          <w:i w:val="false"/>
          <w:color w:val="000000"/>
          <w:sz w:val="28"/>
        </w:rPr>
        <w:t>
      2019 жылға 205 440 813 мың теңге сомасында, оның ішінде:</w:t>
      </w:r>
    </w:p>
    <w:p>
      <w:pPr>
        <w:spacing w:after="0"/>
        <w:ind w:left="0"/>
        <w:jc w:val="both"/>
      </w:pPr>
      <w:r>
        <w:rPr>
          <w:rFonts w:ascii="Times New Roman"/>
          <w:b w:val="false"/>
          <w:i w:val="false"/>
          <w:color w:val="000000"/>
          <w:sz w:val="28"/>
        </w:rPr>
        <w:t>
      Бәйдібек ауданына                        8 778 437 мың теңге;</w:t>
      </w:r>
    </w:p>
    <w:p>
      <w:pPr>
        <w:spacing w:after="0"/>
        <w:ind w:left="0"/>
        <w:jc w:val="both"/>
      </w:pPr>
      <w:r>
        <w:rPr>
          <w:rFonts w:ascii="Times New Roman"/>
          <w:b w:val="false"/>
          <w:i w:val="false"/>
          <w:color w:val="000000"/>
          <w:sz w:val="28"/>
        </w:rPr>
        <w:t>
      Қазығұрт ауданына                        13 981 748 мың теңге;</w:t>
      </w:r>
    </w:p>
    <w:p>
      <w:pPr>
        <w:spacing w:after="0"/>
        <w:ind w:left="0"/>
        <w:jc w:val="both"/>
      </w:pPr>
      <w:r>
        <w:rPr>
          <w:rFonts w:ascii="Times New Roman"/>
          <w:b w:val="false"/>
          <w:i w:val="false"/>
          <w:color w:val="000000"/>
          <w:sz w:val="28"/>
        </w:rPr>
        <w:t>
      Мақтарал ауданына                        32 146 438 мың теңге;</w:t>
      </w:r>
    </w:p>
    <w:p>
      <w:pPr>
        <w:spacing w:after="0"/>
        <w:ind w:left="0"/>
        <w:jc w:val="both"/>
      </w:pPr>
      <w:r>
        <w:rPr>
          <w:rFonts w:ascii="Times New Roman"/>
          <w:b w:val="false"/>
          <w:i w:val="false"/>
          <w:color w:val="000000"/>
          <w:sz w:val="28"/>
        </w:rPr>
        <w:t>
      Ордабасы ауданына                        12 445 885 мың теңге;</w:t>
      </w:r>
    </w:p>
    <w:p>
      <w:pPr>
        <w:spacing w:after="0"/>
        <w:ind w:left="0"/>
        <w:jc w:val="both"/>
      </w:pPr>
      <w:r>
        <w:rPr>
          <w:rFonts w:ascii="Times New Roman"/>
          <w:b w:val="false"/>
          <w:i w:val="false"/>
          <w:color w:val="000000"/>
          <w:sz w:val="28"/>
        </w:rPr>
        <w:t>
      Отырар ауданына                        8 350 746 мың теңге;</w:t>
      </w:r>
    </w:p>
    <w:p>
      <w:pPr>
        <w:spacing w:after="0"/>
        <w:ind w:left="0"/>
        <w:jc w:val="both"/>
      </w:pPr>
      <w:r>
        <w:rPr>
          <w:rFonts w:ascii="Times New Roman"/>
          <w:b w:val="false"/>
          <w:i w:val="false"/>
          <w:color w:val="000000"/>
          <w:sz w:val="28"/>
        </w:rPr>
        <w:t>
      Сайрам ауданына                        19 639 888 мың теңге;</w:t>
      </w:r>
    </w:p>
    <w:p>
      <w:pPr>
        <w:spacing w:after="0"/>
        <w:ind w:left="0"/>
        <w:jc w:val="both"/>
      </w:pPr>
      <w:r>
        <w:rPr>
          <w:rFonts w:ascii="Times New Roman"/>
          <w:b w:val="false"/>
          <w:i w:val="false"/>
          <w:color w:val="000000"/>
          <w:sz w:val="28"/>
        </w:rPr>
        <w:t>
      Сарыағаш ауданына                        31 507 073 мың теңге;</w:t>
      </w:r>
    </w:p>
    <w:p>
      <w:pPr>
        <w:spacing w:after="0"/>
        <w:ind w:left="0"/>
        <w:jc w:val="both"/>
      </w:pPr>
      <w:r>
        <w:rPr>
          <w:rFonts w:ascii="Times New Roman"/>
          <w:b w:val="false"/>
          <w:i w:val="false"/>
          <w:color w:val="000000"/>
          <w:sz w:val="28"/>
        </w:rPr>
        <w:t>
      Созақ ауданына                        5 505 612 мың теңге;</w:t>
      </w:r>
    </w:p>
    <w:p>
      <w:pPr>
        <w:spacing w:after="0"/>
        <w:ind w:left="0"/>
        <w:jc w:val="both"/>
      </w:pPr>
      <w:r>
        <w:rPr>
          <w:rFonts w:ascii="Times New Roman"/>
          <w:b w:val="false"/>
          <w:i w:val="false"/>
          <w:color w:val="000000"/>
          <w:sz w:val="28"/>
        </w:rPr>
        <w:t>
      Төлеби ауданына                        11 527 826 мың теңге;</w:t>
      </w:r>
    </w:p>
    <w:p>
      <w:pPr>
        <w:spacing w:after="0"/>
        <w:ind w:left="0"/>
        <w:jc w:val="both"/>
      </w:pPr>
      <w:r>
        <w:rPr>
          <w:rFonts w:ascii="Times New Roman"/>
          <w:b w:val="false"/>
          <w:i w:val="false"/>
          <w:color w:val="000000"/>
          <w:sz w:val="28"/>
        </w:rPr>
        <w:t>
      Түлкібас ауданына                        9 099 949 мың теңге;</w:t>
      </w:r>
    </w:p>
    <w:p>
      <w:pPr>
        <w:spacing w:after="0"/>
        <w:ind w:left="0"/>
        <w:jc w:val="both"/>
      </w:pPr>
      <w:r>
        <w:rPr>
          <w:rFonts w:ascii="Times New Roman"/>
          <w:b w:val="false"/>
          <w:i w:val="false"/>
          <w:color w:val="000000"/>
          <w:sz w:val="28"/>
        </w:rPr>
        <w:t>
      Шардара ауданына                        9 177 706 мың теңге;</w:t>
      </w:r>
    </w:p>
    <w:p>
      <w:pPr>
        <w:spacing w:after="0"/>
        <w:ind w:left="0"/>
        <w:jc w:val="both"/>
      </w:pPr>
      <w:r>
        <w:rPr>
          <w:rFonts w:ascii="Times New Roman"/>
          <w:b w:val="false"/>
          <w:i w:val="false"/>
          <w:color w:val="000000"/>
          <w:sz w:val="28"/>
        </w:rPr>
        <w:t>
      Арыс қаласына                        8 621 869 мың теңге;</w:t>
      </w:r>
    </w:p>
    <w:p>
      <w:pPr>
        <w:spacing w:after="0"/>
        <w:ind w:left="0"/>
        <w:jc w:val="both"/>
      </w:pPr>
      <w:r>
        <w:rPr>
          <w:rFonts w:ascii="Times New Roman"/>
          <w:b w:val="false"/>
          <w:i w:val="false"/>
          <w:color w:val="000000"/>
          <w:sz w:val="28"/>
        </w:rPr>
        <w:t>
      Кентау қаласына                        7 578 105 мың теңге;</w:t>
      </w:r>
    </w:p>
    <w:p>
      <w:pPr>
        <w:spacing w:after="0"/>
        <w:ind w:left="0"/>
        <w:jc w:val="both"/>
      </w:pPr>
      <w:r>
        <w:rPr>
          <w:rFonts w:ascii="Times New Roman"/>
          <w:b w:val="false"/>
          <w:i w:val="false"/>
          <w:color w:val="000000"/>
          <w:sz w:val="28"/>
        </w:rPr>
        <w:t>
      Түркістан қаласына                        27 079 531 мың теңге сомасында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енгізіліді - Түркiстан облыстық мәслихатының 27.07.2018 </w:t>
      </w:r>
      <w:r>
        <w:rPr>
          <w:rFonts w:ascii="Times New Roman"/>
          <w:b w:val="false"/>
          <w:i w:val="false"/>
          <w:color w:val="000000"/>
          <w:sz w:val="28"/>
        </w:rPr>
        <w:t>№ 28/311-VI</w:t>
      </w:r>
      <w:r>
        <w:rPr>
          <w:rFonts w:ascii="Times New Roman"/>
          <w:b w:val="false"/>
          <w:i w:val="false"/>
          <w:color w:val="ff0000"/>
          <w:sz w:val="28"/>
        </w:rPr>
        <w:t xml:space="preserve"> (01.01.2017 бастап қолданысқа енгізіледі және 31.12.2019 дейін қолданылады)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Аудандық (облыстық маңызы бар қалалардың) бюджеттерінің шығыстарында осы шешімнің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бағыт бойынша бюджет қаражатының ең төменгі көлемі ескерілсін.</w:t>
      </w:r>
    </w:p>
    <w:bookmarkEnd w:id="2"/>
    <w:bookmarkStart w:name="z4" w:id="3"/>
    <w:p>
      <w:pPr>
        <w:spacing w:after="0"/>
        <w:ind w:left="0"/>
        <w:jc w:val="both"/>
      </w:pPr>
      <w:r>
        <w:rPr>
          <w:rFonts w:ascii="Times New Roman"/>
          <w:b w:val="false"/>
          <w:i w:val="false"/>
          <w:color w:val="000000"/>
          <w:sz w:val="28"/>
        </w:rPr>
        <w:t xml:space="preserve">
      3. Жалпы сипаттағы трансферттер көлемін анықтау кезінде аудандық (облыстық маңызы бар қалалардың) бюджеттерінің шығыстар базасына осы шешімнің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қосымша іс-шаралар енгізілгені ескерілсін.</w:t>
      </w:r>
    </w:p>
    <w:bookmarkEnd w:id="3"/>
    <w:bookmarkStart w:name="z5" w:id="4"/>
    <w:p>
      <w:pPr>
        <w:spacing w:after="0"/>
        <w:ind w:left="0"/>
        <w:jc w:val="both"/>
      </w:pPr>
      <w:r>
        <w:rPr>
          <w:rFonts w:ascii="Times New Roman"/>
          <w:b w:val="false"/>
          <w:i w:val="false"/>
          <w:color w:val="000000"/>
          <w:sz w:val="28"/>
        </w:rPr>
        <w:t xml:space="preserve">
      4. Жалпы сипаттағы трансферттер көлемін есептеу кезінде ескерілген шығыстар көлемі тиісті аудандық (облыстық маңызы бар қалалардың) бюджеттерінде осы шешімнің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3-қосымшаларында</w:t>
      </w:r>
      <w:r>
        <w:rPr>
          <w:rFonts w:ascii="Times New Roman"/>
          <w:b w:val="false"/>
          <w:i w:val="false"/>
          <w:color w:val="000000"/>
          <w:sz w:val="28"/>
        </w:rPr>
        <w:t xml:space="preserve"> белгіленген көлемнен төмен емес көлемде көзделуге тиіс деп белгіленсін. </w:t>
      </w:r>
    </w:p>
    <w:bookmarkEnd w:id="4"/>
    <w:bookmarkStart w:name="z6" w:id="5"/>
    <w:p>
      <w:pPr>
        <w:spacing w:after="0"/>
        <w:ind w:left="0"/>
        <w:jc w:val="both"/>
      </w:pPr>
      <w:r>
        <w:rPr>
          <w:rFonts w:ascii="Times New Roman"/>
          <w:b w:val="false"/>
          <w:i w:val="false"/>
          <w:color w:val="000000"/>
          <w:sz w:val="28"/>
        </w:rPr>
        <w:t>
      5. Оңтүстік Қазақстан облыстық мәслихатының 2016 жылғы 9 желтоқсандағы № 8/75-VI "Облыстық бюджет және аудандық (облыстық маңызы бар қалалардың) бюджеттерінің арасындағы 2017-2019 жылдарға арналған жалпы сипаттағы трансферттердің көлемі туралы" шешімі жойылсын.</w:t>
      </w:r>
    </w:p>
    <w:bookmarkEnd w:id="5"/>
    <w:bookmarkStart w:name="z7" w:id="6"/>
    <w:p>
      <w:pPr>
        <w:spacing w:after="0"/>
        <w:ind w:left="0"/>
        <w:jc w:val="both"/>
      </w:pPr>
      <w:r>
        <w:rPr>
          <w:rFonts w:ascii="Times New Roman"/>
          <w:b w:val="false"/>
          <w:i w:val="false"/>
          <w:color w:val="000000"/>
          <w:sz w:val="28"/>
        </w:rPr>
        <w:t>
      6. Осы шешім 2017 жылғы 1 қаңтардан бастап қолданысқа енгізіледі және 2019 жылғы 31 желтоқсанға дейін қолданылады.</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Қуашбай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2017 жылғы 30</w:t>
            </w:r>
            <w:r>
              <w:br/>
            </w:r>
            <w:r>
              <w:rPr>
                <w:rFonts w:ascii="Times New Roman"/>
                <w:b w:val="false"/>
                <w:i w:val="false"/>
                <w:color w:val="000000"/>
                <w:sz w:val="20"/>
              </w:rPr>
              <w:t>наурыздағы № 11/110-VI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Автомобиль көлігінің жұмыс істеуін қамтамасыз етуге бағытталатын бюджет қаражатының ең төменгі көлемі</w:t>
      </w:r>
    </w:p>
    <w:p>
      <w:pPr>
        <w:spacing w:after="0"/>
        <w:ind w:left="0"/>
        <w:jc w:val="both"/>
      </w:pPr>
      <w:r>
        <w:rPr>
          <w:rFonts w:ascii="Times New Roman"/>
          <w:b w:val="false"/>
          <w:i w:val="false"/>
          <w:color w:val="ff0000"/>
          <w:sz w:val="28"/>
        </w:rPr>
        <w:t xml:space="preserve">
      Ескерту. 1-қосымша жаңа редакцияда - Түркiстан облыстық мәслихатының 27.07.2018 </w:t>
      </w:r>
      <w:r>
        <w:rPr>
          <w:rFonts w:ascii="Times New Roman"/>
          <w:b w:val="false"/>
          <w:i w:val="false"/>
          <w:color w:val="ff0000"/>
          <w:sz w:val="28"/>
        </w:rPr>
        <w:t>№ 28/311-VI</w:t>
      </w:r>
      <w:r>
        <w:rPr>
          <w:rFonts w:ascii="Times New Roman"/>
          <w:b w:val="false"/>
          <w:i w:val="false"/>
          <w:color w:val="ff0000"/>
          <w:sz w:val="28"/>
        </w:rPr>
        <w:t xml:space="preserve"> (01.01.2017 бастап қолданысқа енгізіледі және 31.12.2019 дейін қолданылады) шешімімен.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946"/>
        <w:gridCol w:w="1797"/>
        <w:gridCol w:w="1797"/>
        <w:gridCol w:w="1797"/>
        <w:gridCol w:w="1797"/>
        <w:gridCol w:w="1797"/>
        <w:gridCol w:w="1798"/>
      </w:tblGrid>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күрделі шығындар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күрделі шығындар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күрделі шығындар</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7 039 510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2 460 942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6 701 216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2 184 350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5 669 262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2 079 262</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Бәйдібек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275 238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75 238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280 145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80 145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282 751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82 751</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Қазығұрт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427 795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127 795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435 359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135 359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439 499</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139 499</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Мақтарал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676 537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276 537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695 029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295 029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704 145</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304 145</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Ордабасы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306 611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106 611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314 440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114 440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319 261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119 261</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Отырар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271 519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71 519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276 231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76 231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278 798</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78 798</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587 720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187 720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600 981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200 981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608 040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208 040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Сарыағаш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679 504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279 504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699 607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299 607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711 208</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311 208</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Созақ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211 378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91 378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218 419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98 419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222 321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102 321</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301 900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101 900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308 831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108 831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312 474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112 474</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Түлкібас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243 930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93 930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249 881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99 881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253 370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103 370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Шардара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216 154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96 154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222 726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102 726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225 250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105 250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Арыс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280 551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80 551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286 753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86 753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289 803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89 803</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Кентау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266 350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66 350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272 039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72 039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275 024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75 024</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721 645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221 645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737 709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237 709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747 318</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247 318</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1 572 678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584 110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1 103 066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176 200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2017 жылғы 30</w:t>
            </w:r>
            <w:r>
              <w:br/>
            </w:r>
            <w:r>
              <w:rPr>
                <w:rFonts w:ascii="Times New Roman"/>
                <w:b w:val="false"/>
                <w:i w:val="false"/>
                <w:color w:val="000000"/>
                <w:sz w:val="20"/>
              </w:rPr>
              <w:t>наурыздағы № 11/110-VI</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2017-2019 жылдарға арналған жалпы сипаттағы трансферттерді айқындау кезінде аудандар (облыстық маңызы бар қалалардың) бюджеттерінің шығыстар базасына мектепке дейінгі білім беру ұйымдарында мемлекеттік білім беру тапсырысын іске асыруға қосымша қосылған қаражаттар</w:t>
      </w:r>
    </w:p>
    <w:p>
      <w:pPr>
        <w:spacing w:after="0"/>
        <w:ind w:left="0"/>
        <w:jc w:val="both"/>
      </w:pPr>
      <w:r>
        <w:rPr>
          <w:rFonts w:ascii="Times New Roman"/>
          <w:b w:val="false"/>
          <w:i w:val="false"/>
          <w:color w:val="ff0000"/>
          <w:sz w:val="28"/>
        </w:rPr>
        <w:t xml:space="preserve">
      Ескерту. 2-қосымша жаңа редакцияда - Түркiстан облыстық мәслихатының 27.07.2018 </w:t>
      </w:r>
      <w:r>
        <w:rPr>
          <w:rFonts w:ascii="Times New Roman"/>
          <w:b w:val="false"/>
          <w:i w:val="false"/>
          <w:color w:val="ff0000"/>
          <w:sz w:val="28"/>
        </w:rPr>
        <w:t>№ 28/311-VI</w:t>
      </w:r>
      <w:r>
        <w:rPr>
          <w:rFonts w:ascii="Times New Roman"/>
          <w:b w:val="false"/>
          <w:i w:val="false"/>
          <w:color w:val="ff0000"/>
          <w:sz w:val="28"/>
        </w:rPr>
        <w:t xml:space="preserve"> (01.01.2017 бастап қолданысқа енгізіледі және 31.12.2019 дейін қолданылады) шешімімен.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1548"/>
        <w:gridCol w:w="3272"/>
        <w:gridCol w:w="3273"/>
        <w:gridCol w:w="3273"/>
      </w:tblGrid>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атауы</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31 467 940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33 271 707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28 970 825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Бәйдібек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426 474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427 179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432 489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Қазығұрт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1 376 608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1 462 211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1 534 723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Мақтарал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4 535 018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4 861 311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5 240 364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Ордабасы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1 280 928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1 416 473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1 645 219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Отырар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611 847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623 879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623 869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2 003 636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2 267 224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2 736 953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Сарыағаш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4 480 413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4 769 484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5 250 060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Созақ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306 593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333 305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381 005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1 057 032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1 216 654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1 446 906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Түлкібас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1 214 783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1 216 790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1 272 597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Шардара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1 009 809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1 052 213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1 052 197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Арыс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848 253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1 005 851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1 165 617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Кентау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654 601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774 827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822 393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4 338 344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4 761 470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5 366 433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7 323 601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7 082 836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2017 жылғы 30</w:t>
            </w:r>
            <w:r>
              <w:br/>
            </w:r>
            <w:r>
              <w:rPr>
                <w:rFonts w:ascii="Times New Roman"/>
                <w:b w:val="false"/>
                <w:i w:val="false"/>
                <w:color w:val="000000"/>
                <w:sz w:val="20"/>
              </w:rPr>
              <w:t>наурыздағы № 11/110-VI</w:t>
            </w:r>
            <w:r>
              <w:br/>
            </w:r>
            <w:r>
              <w:rPr>
                <w:rFonts w:ascii="Times New Roman"/>
                <w:b w:val="false"/>
                <w:i w:val="false"/>
                <w:color w:val="000000"/>
                <w:sz w:val="20"/>
              </w:rPr>
              <w:t>шешіміне 3-қосымша</w:t>
            </w:r>
          </w:p>
        </w:tc>
      </w:tr>
    </w:tbl>
    <w:p>
      <w:pPr>
        <w:spacing w:after="0"/>
        <w:ind w:left="0"/>
        <w:jc w:val="left"/>
      </w:pPr>
      <w:r>
        <w:rPr>
          <w:rFonts w:ascii="Times New Roman"/>
          <w:b/>
          <w:i w:val="false"/>
          <w:color w:val="000000"/>
        </w:rPr>
        <w:t xml:space="preserve"> 2017-2019 жылдарға арналған жалпы сипаттағы трансферттерді айқындау кезінде аудандар (облыстық маңызы бар қалалардың) бюджеттерінің шығыстар базасына халықты жұмыспен қамту орталықтарының қызметін қамтамасыз етуге қосымша қосылған қаражаттар</w:t>
      </w:r>
    </w:p>
    <w:p>
      <w:pPr>
        <w:spacing w:after="0"/>
        <w:ind w:left="0"/>
        <w:jc w:val="both"/>
      </w:pPr>
      <w:r>
        <w:rPr>
          <w:rFonts w:ascii="Times New Roman"/>
          <w:b w:val="false"/>
          <w:i w:val="false"/>
          <w:color w:val="ff0000"/>
          <w:sz w:val="28"/>
        </w:rPr>
        <w:t xml:space="preserve">
      Ескерту. 3-қосымша жаңа редакцияда - Түркiстан облыстық мәслихатының 27.07.2018 </w:t>
      </w:r>
      <w:r>
        <w:rPr>
          <w:rFonts w:ascii="Times New Roman"/>
          <w:b w:val="false"/>
          <w:i w:val="false"/>
          <w:color w:val="ff0000"/>
          <w:sz w:val="28"/>
        </w:rPr>
        <w:t>№ 28/311-VI</w:t>
      </w:r>
      <w:r>
        <w:rPr>
          <w:rFonts w:ascii="Times New Roman"/>
          <w:b w:val="false"/>
          <w:i w:val="false"/>
          <w:color w:val="ff0000"/>
          <w:sz w:val="28"/>
        </w:rPr>
        <w:t xml:space="preserve"> (01.01.2017 бастап қолданысқа енгізіледі және 31.12.2019 дейін қолданылады) шешімімен.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1944"/>
        <w:gridCol w:w="3061"/>
        <w:gridCol w:w="3061"/>
        <w:gridCol w:w="3062"/>
      </w:tblGrid>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атауы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640 734</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676 589</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591 331</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Бәйдібек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25 853</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27 264</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28 160</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Қазығұрт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32 790</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34 600</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35 724</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Мақтарал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65 070</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68 733</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70 875</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Ордабасы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33 796</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35 685</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36 740</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Отырар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33 736</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35 529</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36 650</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65 699</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69 638</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71 312</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Сарыағаш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62 499</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65 958</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67 927</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Созақ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30 027</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31 639</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32 580</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27 726</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29 237</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30 153</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Түлкібас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35 522</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37 531</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38 758</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Шардара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30 117</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31 701</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32 760</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Арыс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26 453</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27 814</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28 645</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Кентау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24 773</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26 119</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26 946</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50 154</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52 846</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54 101</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96 519</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102 295</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