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caef" w14:textId="c39c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Субсидиялау бағыттары бойынша субсидиялар нормативтерін, өлшемшарттары мен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әкiмдiгiнiң 2017 жылғы 14 сәуірдегі № 89 қаулысы. Оңтүстiк Қазақстан облысының Әдiлет департаментiнде 2017 жылғы 19 сәуiрде № 4055 болып тiркелдi. Күші жойылды - Оңтүстiк Қазақстан облысы әкiмдiгiнiң 2018 жылғы 14 мамырдағы № 132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Оңтүстiк Қазақстан облысы әкiмдiгiнiң 14.05.2018 № 132 (жарияланған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атауы жаңа редакцияда - Оңтүстiк Қазақстан облысы әкiмдiгiнiң 07.12.2017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 күнiнен бастап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– Қазақстан Республикасы Ауыл шаруашылығы министрінің 2017 жылғы 27 қаңтардағы № 30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Асыл тұқымды мал шаруашылығын дамытуды, мал шаруашылығының өнiмдiлiгін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Нормативтік құқықтық актілерді мемлекеттік тіркеу тізілімінде № 14813 болып тіркелген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Субсидиялау бағыттары бойынша субсидиялар нормативтері: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асыл тұқымды мал шаруашылығын дамытуға: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дистрибьютерлік орталықтардың асыл тұқымды жануарлардың ұрықтарын өткізу жөніндегі шығындарын, асыл тұқымды орталықтардың жеке қосалқы шаруашылықтарда ірі қара малдың және қойдың аналық басын қолдан ұрықтандыру бойынша қызметтер көрсетуге арналған шығындарын 100 %-ға дейін өтеу;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 ара ұяларымен селекциялық және асыл тұқымдық жұмыстарды жүргізуге кеткен шығындарды арзандату;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 шаруашылығының өнімділігін және өнім сапасын арттыруға: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жылқы етін, түйе етін, сүт (бие, түйе) өндіру, ауыл шаруашылығы жануарлары азығына жұмсалған шығындар құнын арзандату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Оңтүстiк Қазақстан облысы әкiмдiгiнiң 07.12.2017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 күнiнен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Субсидиялау бағыттары бойынша субсидиялар өлшемшарттары мен талаптары: асыл тұқымды мал шаруашылығын дамытуға; мал шаруашылығының өнімділігін және өнім сапасын арттыру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1-1 тармақпен толықтырылды - Оңтүстiк Қазақстан облысы әкiмдiгiнiң 07.12.2017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 күнiнен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2.а"Оңтүстік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1)аосы қаулыны Оңтүстік Қазақстан облысының аумағында таратылатын мерзімді баспа басылымдарында ресми жариялануын және Қазақстан Республикасының нормативтік құқықтық актілерінің Эталондық бақылау банкіне жолдануын;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2)аосы қаулыны Оңтүстік Қазақстан облысы әкімдігінің интернет-ресурсына орналастыруын қамтамасыз етсін.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Б.С.Жамаловқа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Б.С.Жамалов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А.С.Сабитов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сәуірдегі №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 бағыттары бойынша субсидиялар нормативтері: асыл тұқымды мал шаруашылығын дамытуға; мал шаруашылығының өнімділігін және өнім сапасын арттыру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Оңтүстiк Қазақстан облысы әкiмдiгiнiң 07.12.2017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 күнiнен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7041"/>
        <w:gridCol w:w="934"/>
        <w:gridCol w:w="3469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 нормативтері,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сондай-ақ,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шаруашылықтарда, ауыл шаруашылығы кооперативтерінде, сондай-ақ, қойдың қаракөл тұқымдарын өсірумен айналысатын шаруа (фермер) қожалықтарында қойлардың аналық басын қолдан ұрықтандыруды ұйымдастыру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шаруашылығы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жұмыс жүргізу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 грамм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 грамм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 грамм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етін өндіру құнын арзандату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 грамм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азықтарына арналған шығындар құнын арзандату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сәуірдегі №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 бағыттары бойынша субсидиялар өлшемшарттары мен талаптары: асыл тұқымды мал шаруашылығын дамытуға; мал шаруашылығының өнімділігін және өнім сапасын арттыру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2-қосымшамен толықтырылды - Оңтүстiк Қазақстан облысы әкiмдiгiнiң 07.12.2017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 күнiнен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3443"/>
        <w:gridCol w:w="8322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Р/с№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бағыттары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мен талаптар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сондай-ақ,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Дистрибьютерлік орталық мәртебесінің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Дистрибьютерлік орталықтың лабораториясының болуы, ұрық сақтайтың дьюар ыдысының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Асыл тұқымды бұқаның ұрығын тарататын арнайы тасмалдау көлігінің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Қажетті көлемде азот шығаратын зауыттармен келісім-шарттың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Асыл тұқымды куәліктің болуы.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шаруашылықтарда, ауыл шаруашылығы кооперативтерінде, сондай-ақ, қойдың қаракөл тұқымдарын өсірумен айналысатын шаруа (фермер) қожалықтарында қойлардың аналық басын қолдан ұрықтандыруды ұйымдастыру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Дистрибьютерлік орталық мәртебесінің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Лабораториясының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Асыл тұқымды қошқарларды тасмалдайтын арнайы тасмалдау көлігінің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Асыл тұқымды куәліктің болуы.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ұясымен селекциялық және 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жұмыс жүргізу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Асыл тұқымды мәртебенің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Шаруашылықты жүргізу кітабынан немесе араның бал ұясының бары туралы 24-ауыл шаруашылығы нысаны есебінен үзінді.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Лабораторияны пайдалану жөніндегі келісім-шарт.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азықтарына шығындар құнын арзандату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Ағымдағы жылғы 1 қаңтарға меншігіндегі сиыр мен қашарлардың (2 жастан ересек) аналығы 400 бастан, орташа жылдық сауын сиыр 350 бастан, бір сиырдан орташа сауылым 5000-9000 килограмнан кем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Малдың бірдейлендіру нөмірінің болуы және мал басын ауыл шаруашылығы малдарын сәйкестендіру және ақпараттық талдамалық жүйе базасында тіркеу.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Ветеринариялық, ветеринариялық санитариялық іс-шараларды ұйымдастыру және жүзеге асыру және зоотехикалық есепті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Тиісті инфрақұрылымы, механикаландырылған сауу, көң шығару және азық тарату, автосуар мүмкіндігі мен азық цехі бар сүт кешенінің болуы.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