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18d6" w14:textId="4fc1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Түркістан қаласының № 323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әкімдігінің 2017 жылғы 18 сәуірдегі № 93 қаулысы және Оңтүстік Қазақстан облыстық мәслихатының 2017 жылғы 30 наурыздағы № 11/119-VI шешімі. Оңтүстік Қазақстан облысының Әділет департаментінде 2017 жылғы 3 мамырда № 4086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Түркістан қаласы тұрғындарының пікірін ескере отырып және Республикалық ономастика комиссиясының 2015 жылғы 10 желтоқсандағы қорытындысы негізінде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Оңтүстік Қазақстан облысы Түркістан қаласының №323 көшесіне Құдас Жүнісбековтің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С.Қуашбай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К.Н.Меңдебаев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