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2c466" w14:textId="bc2c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облысының Қаратау тауы жоталарында Қаратау арқарының миграциялық жолдарын қорғаудың экологиялық дәлізін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әкiмдiгiнiң 2017 жылғы 5 маусымдағы № 149 қаулысы. Оңтүстiк Қазақстан облысының Әдiлет департаментiнде 2017 жылғы 16 маусымда № 4124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 жаңа редакцияда - Түркістан облысы әкiмдiгiнiң 28.04.2022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Ерекше қорғалатын табиғи аумақтар туралы" Қазақстан Республикасының Заңының 81-бабының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облысының әкімдігі 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Түркістан облысы әкiмдiгiнiң 28.04.2022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облысының Қаратау тауы жоталарында жер пайдаланушылар мен меншік иелерінен жер учаскелерін алып қоймай жалпы алаңы – 287521,4 гектар, оның ішінде: Бәйдібек ауданында – 129429,9 гектар, Созақ ауданында – 59996,7 гектар, Түлкібас ауданында – 34409,5 гектар және Сауран ауданында – 63685,3 гектар Қаратау арқарының миграциялық жолдарын қорғаудың экологиялық дәлізі құрылсын.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әкiмдiгiнiң 28.04.2022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Оңтүстік Қазақстан облысының аумағында таратылатын мерзімді баспа басылымдарында және Қазақстан Республикасының нормативтік құқықтық актілерінің Эталондық бақылау банкінде ресми жариялануына жолдануын;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Оңтүстік Қазақстан облысы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Б.С.Жамаловқа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Ж.Түймебаев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Д.А.Сатыбалды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Ә.Е.Тұрғымбеков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Ж.Қ.Бөкенбаев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Б.С.Жамалов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Е.Ә.Садыр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Ұ.Сәдібеков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А.С.Сәбитов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К.Н.Меңдебаев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