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5cf1" w14:textId="e645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облыстық мәслихатының 2008 жылғы 11 сәуірдегі № 6/86-ІV "Азаматтардың жекелеген санаттарына амбулаториялық емдеу кезінде тегін дәрілік заттарды қосымша беру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мәслихатының 2017 жылғы 27 маусымдағы № 13/153-VI шешiмi. Оңтүстiк Қазақстан облысының Әдiлет департаментiнде 2017 жылғы 18 шілдеде № 4163 болып тiркелдi. Күші жойылды - Түркістан облыстық мәслихатының 2020 жылғы 29 мамырдағы № 49/516-VI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29.05.2020 № 49/516-VI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облыстық мәслихатының 2008 жылғы 11 сәуірдегі № 6/86-ІV "Азаматтардың жекелеген санаттарына амбулаториялық емдеу кезінде тегін дәрілік заттарды қосымша беру туралы" (Нормативтік құқықтық актілерді мемлекеттік тіркеу тізілімінде 1983-нөмірмен тіркелген, 2008 жылғы 6 мамырда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"Оңтүстік Қазақстан облысында тұратын азаматтардың жекелеген санаттарына амбулаториялық емдеу кезінде рецепт бойынша облыстық бюджет қаржысы есебінен тегін қосымша берілетін дәрілік заттар тізілімі" мынадай мазмұндағы жолдармен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Адалимумаб </w:t>
            </w:r>
          </w:p>
        </w:tc>
        <w:tc>
          <w:tcPr>
            <w:tcW w:w="5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Нутриен стандарт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Тоцилизумаб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