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4f26" w14:textId="9c94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2017-2018 оқу жылына техникалық және кәсiптiк білімі бар мамандарды даярлауға арналған мемлекеттiк бiлiм беру тапсырысын орналастыру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әкiмдiгiнiң 2017 жылғы 11 тамыздағы № 216 қаулысы. Оңтүстiк Қазақстан облысының Әдiлет департаментiнде 2017 жылғы 17 тамызда № 4191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"Бiлiм туралы" Қазақстан Республикасының 2007 жылғы 27 шiлдедегi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Оңтүстiк Қазақстан облысының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2017-2018 оқу жылына техникалық және кәсіптік білімі бар мамандарды даярлауға арналған мемлекеттік білім беру тапсырысы облыстық бюджет есебінен орналастырылсын.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"Оңтүстiк Қазақстан облысының бiлiм басқармасы", "Оңтүстiк Қазақстан облысының денсаулық сақтау басқармасы", "Оңтүстiк Қазақстан облысының жұмыспен қамтуды үйлестiру және әлеуметтiк бағдарламалар басқармасы" мемлекеттiк мекемелері заңнамада белгiленген тәртiппен 2017-2018 оқу жылына техникалық және кәсiптiк білімі бар мамандарды даярлауға арналған мемлекеттiк бiлiм беру тапсырысын орналастыруды қамтамасыз етсiн.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"Оңтүстiк Қазақстан облысы әкімінің аппараты" мемлекеттік мекемесі Қазақстан Республикасының заңнамалық актілерінде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Оңтүстік Қазақстан облысының аумағында таратылатын мерзімді баспа басылымдарында ресми жариялануына, сондай-ақ Қазақстан Республикасы нормативтік құқықтық актілерінің эталондық бақылау банкіне енгізу үшін Республикалық құқықтық ақпарат орталығына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Оңтүстік Қазақстан облысы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әкiмiнiң орынбасары Ұ.Сәдібековке жүктелсiн.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Ж.Түймебаев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Д.А.Сатыбалды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А.Е.Тұрғымбеков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Ж.Қ.Бөкенбаев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Б.С.Жамалов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Е.Ә.Садыр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А.С.Сәбитов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К.Н.Мендебаев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тамыздағы № 216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 есебінен 2017-2018 оқу жылына техникалық және кәсiптiк бiлiмi бар мамандарды даярлауға арналған мемлекеттiк бiлiм беру тапсырысын орналастыру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Оңтүстiк Қазақстан облысы әкiмдiгiнiң 17.05.2018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кейiн күнтiзбелiк он күн өткен соң қолданысқа енгiзiледi)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1814"/>
        <w:gridCol w:w="1"/>
        <w:gridCol w:w="1"/>
        <w:gridCol w:w="1579"/>
        <w:gridCol w:w="175"/>
        <w:gridCol w:w="217"/>
        <w:gridCol w:w="585"/>
        <w:gridCol w:w="859"/>
        <w:gridCol w:w="273"/>
        <w:gridCol w:w="277"/>
        <w:gridCol w:w="277"/>
        <w:gridCol w:w="589"/>
        <w:gridCol w:w="12"/>
        <w:gridCol w:w="24"/>
        <w:gridCol w:w="26"/>
        <w:gridCol w:w="885"/>
        <w:gridCol w:w="1853"/>
      </w:tblGrid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ұйымының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Мамандықтар/Біліктілігі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негізінде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негізінде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"Жоғарғы жаңа технологиялар колледжі"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мемлекеттiк мекемесi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1401274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инженер-құрылысшы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құрылғыларға қызмет көрсететін техник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1304094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инженер-бағдарламашы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табиғат ресурстарын тиімді пайдалану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1514093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 газ құбырлары мен қоймаларын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0802043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"Жол- көлік колледжі"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мемлекеттiк мекемесi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1402203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 және көлікте қозғалысты басқару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ұйымдастырушы техник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қозғалысын ұйымдастыру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1206023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көлігіндегі автоматика, телемеханика және қозғалысты басқару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"Оңтүстік Қазақстан политехникалық колледжі"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мемлекеттiк мекемесi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газды қайта өңдеу технологиясы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0819073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1304033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құрылғыларға қызмет көрсететін техник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технигі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электр станцияларының жылумен қамтамасыз ететін қазандығы мен жылу энергетикалық қондырғылары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"Шымкент аграрлық колледжі"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мемлекеттiк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1513083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фельдшер-инспектор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1502043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Өсімдікті қорғау агрономы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 шаруашылығы, бақ-саябақ және ландшафт құрылысы (түрлері бойынша)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1508043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мастері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кәсіпорындарының өнім өндіру технологиясы және оны ұйымдастыруы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Техник-технолог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Консерві және тағам концентраттары өндірісі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1222073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табиғат ресурстарын тиімді пайдалану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1514093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өнімдерінің өндірісі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1224073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Техник-технолог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көрсетуші менеджер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Метрология, стандарттау және сертификаттау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 технигі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"Түркістан гуманитарлық-техникалық колледжі"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мемлекеттiк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тілінен бастауыш білім беру мұғалімі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 Қазақстан облысы білім басқармасының "Мақтарал аграрлық колледжі" мемлекеттік коммуналдық қазыналық кәсіпорны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мемлекеттiк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табиғатты қорғау қызметі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1509033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Техник-гидромелиоратор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фельдшер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Талшықты материалдарды өңдеу технологиясы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1207073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оқыту шебері, техник-технолог (барлық аталымдар бойынша)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"Қапланбек аграрлық-техникалық"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мемлекеттiк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фельдшер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1513083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фельдшер-инспектор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1502043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Өсімдікті қорғау агрономы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Сыра алкогольсіз және спиртті ішімдіктер өндірісі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1223083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1512103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табиғатты қорғау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қорғау және пайдалану жөніндегі инспектор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"Кентау көп салалы колледжі"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мемлекеттiк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құрылғыларға қызмет көрсететін техник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 механикалық жабдықтар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0910053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объектілері құрал-жабдығын пайдалану технигі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жылу жабдықтары және жылумен қамтамасыз ету жүйелері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0907033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Техник-теплотехник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"Түлкібас агробизнес және саяхат колледжі"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мемлекеттiк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кәсіпорындарының өнім өндіру технологиясы және оны ұйымдастыруы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 және көлікте қозғалысты басқару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"Ә.Қастеев атындағы Оңтүстік Қазақстан өнер және дизайн колледжі"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Сәндік-қолданбалы және халықтық кәсіпшілік өнері (бейін бойынша)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мемлекеттiк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0413153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кескіндеу суретшісі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0413163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Кескіндеу, мүсіндеу және графика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Суретші - мүсінші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0412033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Суретші-безендіруші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0402013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Дизайнер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"Оңтүстік Қазақстан саз колледжі"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"Оңтүстік Қазақстан облысы білім басқармасы" мемлекеттік мекемесі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концертмейстер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ансамбль, оркестрінің әртісі (жетекшісі)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ұлттық аспаптар оркестрінің әртісі (жетекшісі)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0404043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эстрадалық аспаптар оркестрінің әртісі (жетекшісі)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Оқытушы, хормейстер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академиялық ән салу әртісі, ансамбль солисі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домбырамен халық әндерін орындау әртісі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өнері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0408023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ансамблі әртісі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"Ғ.Мұратбаев атындағы Жетісай гуманитарлық техникалық колледжі"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(салалар бойынша)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оқыту шебері, техник (барлық аталымдар бойынша)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 пәнінің мұғалімі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0105023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пәнінен бастауыш білім беру мұғалімі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тілінен бастауыш білім беру мұғалімі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мұғалімі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 мұғалімі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Әлеуметтік-мәдени қызметі және халықтық көркемдік өнер шығармашылығы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Ұйымдастырушы-педагог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негізгі орта білім беру ұйымдарындағы музыка пәнінің мұғалімі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"Шымкент медицина колледжі"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"Оңтүстiк Қазақстан облысының денсаулық сақтау басқармасы" мемлекеттiк мекемесi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тәжірибелі мейіргер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 диагностика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лаборант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медицина колледжі"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"Оңтүстiк Қазақстан облысының денсаулық сақтау басқармасы" мемлекеттiк мекемесi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тәжірибелі мейіргер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"Жетісай медицина колледжі"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"Оңтүстiк Қазақстан облысының денсаулық сақтау басқармасы" мемлекеттiк мекемесi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тәжірибелі мейіргер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облысының арнаулы кәсіптік колледж" медициналық-әлеуметтік мекемесі" мемлекеттік мекемесі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жұмыспен қамтуды үйлестіру және әлеуметтік бағдарламалар басқармасы" мемлекеттік мекемесі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машиналарының операторы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1 колледж"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"Оңтүстiк Қазақстан облысының бiлiм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модельдеу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2 колледж"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"Оңтүстiк Қазақстан облысының бiлiм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машиналарының операторы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-құрылыс машиналарын техникалық пайдалану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кранының машинисі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1414012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жинақтаушы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ұстасы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(барлық атаулар)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машиналары және жабдықтарын пайдалану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"Индустриалды-техникалық колледж"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машиналарының операторы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өлшеу-бақылау құралдары және өндірістегі автоматика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өлшеу аспаптары және автоматика бойынша слесарі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Автокөліктердің электр құрылғыларын жөндеуші электрик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электрлік-механикалық жабдықтар(түрлері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 жөндеуші және қызмет көрсетуші электр монтері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4 колледж"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байланысы және желімен хабарлаудың желілік құрылыстарын пайдалану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"Оңтүстiк Қазақстан облысының бiлiм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байланысы және желімен хабарлау желілік құрылыстарының электр монтері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Радиоэлектроника және байланыс (түрлері бойынша)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байланысының электрмонтері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байланыс операторы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құрастырушысы-кабельші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машиналарының операторы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және мұрағаттану (қолдану аясы және салалары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Референт-хатшы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5 колледж"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Модельер-пішуші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Тоқу өндірісі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Тоқушы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6 колледж"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"Оңтүстiк Қазақстан облысының бiлiм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 өндірісі, макарон өндірісі және кондитер өндірісі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 даярлаушы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7 колледж"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Тамақтандыруды ұйымдастыру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"Оңтүстiк Қазақстан облысының бiлiм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Пісіруші (барлық атауларымен)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Өндірістердегі электрлік-механикалық жабдықтыр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 жөндеуші және қызмет көрсетуші электр монтері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ұстасы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бейінді станокшы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8 колледж"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"Оңтүстiк Қазақстан облысының бiлiм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Өндірістердегі электрлік механикалық жабдықтар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 жөндеуші және қызмет көрсетуші электр монтері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шебері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9 колледж"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 шаруашылығы (бейін бойынша)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шарушашылық өндірісіндегі тракторшы-машинист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машиналарының операторы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білімбасқармасының "№10 колледж"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Слесарлық іс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құрал жабдықтарын жөндеуші слесарь-электрик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Автокөліктердің электр құрылғыларын жөндеуші электрик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ұстасы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11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(барлық атауларымен)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ұстасы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және мұрағаттану (қолдану аясы және салалары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Референт-хатшы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12 колледж"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 дәнекерлеуші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Автокөлікті жөндеу слесарі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шебері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13 колледж"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(барлық атауларымен)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Автокөліктер шанағын қалпына келтіруші шебер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машиналарының операторы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14 колледж"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 дәнекерлеуші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15 колледж"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Модельер-пішуші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 дәнекерлеушi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Автокөліктердің электр құрылғыларын жөндеуші электрик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Көліктерді жөндеу шебері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машиналарының операторы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16 колледж"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(барлық атауларымен)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Электр газымен дәнекерлеуші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шебері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өндірісі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жинақтаушы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17 колледж"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0508000 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шебері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Электровоз машинисінің көмекшісі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көлігіндегі автоматика, телемеханика және қозғалысты басқару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 беру, орталықтандыру және бұғаттау құрылғыларына қызмет көрсету және жөндеу электр монтері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18 колледж"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машиналарының операторы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19 колледж"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машиналарының операторы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Автокөліктердің электр құрылғыларын жөндеуші электрик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құбырларын пайдалану және жөндеу слесарі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"Дәуренбек Құрманбек атындағы "№ 20 колледж"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Аспазшы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жабдықтарына қызмет көрсету электр монтері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Көліктерді жөндеу шебері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машиналарының операторы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21 колледж"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Тамақтандыруды ұйымдастыру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Автокөлікті жөндеу слесарі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шебері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жабдықтарына қызмет көрсету электр монтері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23 колледж"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"Оңтүстiк Қазақстан облысының бiлiм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шарушашылық өндірісіндегі тракторшы-машинист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24 колледж" мемлекеттік коммуналдық қазыналық кәсіпорны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кен орындарын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(бейін бойынша)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"Оңтүстiк Қазақстан облысының бiлiм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өндіру операторы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технология және өндіріс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талдау зертханашысы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25 Д.Қонаев атындағы колледж" мемлекеттік коммуналдық қазыналық кәсіпорны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4"/>
        <w:gridCol w:w="2045"/>
        <w:gridCol w:w="3"/>
        <w:gridCol w:w="1651"/>
        <w:gridCol w:w="1"/>
        <w:gridCol w:w="1256"/>
        <w:gridCol w:w="1258"/>
        <w:gridCol w:w="1"/>
        <w:gridCol w:w="1520"/>
        <w:gridCol w:w="1561"/>
      </w:tblGrid>
      <w:tr>
        <w:trPr>
          <w:trHeight w:val="30" w:hRule="atLeast"/>
        </w:trPr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"Кентау политехникалық колледжі" білім беру жеке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станциялары мен желілерінің (түрлері бойынша) электр жабдығы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пайдалану, қызмет көрсету, электрлік жөндеу және электромеханикалық құралдар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Автоматтандыру және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1302033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электроншысы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индустриялды-инновациялық колледжі" жеке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машиналары және жабдықтарын пайдалану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1112043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 өндірісі, макарон өндірісі және кондитер өндірісі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Техник–технолог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жөніндегі маман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Полимерлі технология өндірісі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"Инновациялық-технологиялық колледжі" жеке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Тұтқыр және сусымалы материалдарды химиялық өндіретін машиналар мен жабдықтарды пайдалану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0815093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технология және өндіріс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0816043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бұйымдары мен құрастырылымдар өндірісі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1412093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шаруашылығына қызмет көрсету және ұйымдастыру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көрсетуші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бетон және металл бұйымдары өндірісі (салалары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1413033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экономикалық-технологиялық "Мирас колледжі" жеке 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Суретші-модельер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мен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"Техникалық колледж" жеке 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газды тасымалдау және сақтау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құбырлары мен мұнай-газ қоймаларын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және инженерлік геология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Техник-гидрогеолог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Геофизикалық тәсілдер мен пайдалы қазбаларды іздеу және барлау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Техник-геофизик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кен орындарын жер астында өңдеу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Қожа Ахмет Ясауи атындағы Халықаралық Қазақ-Түрік Университеті" мекемесінің "Түркістан Ахмет Ясауи" кәсіби колледж" филиалы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кәсіпорындарының өнім өндіру технологиясы және оны ұйымдастыруы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Техник-технолог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индустриалды-педагогикалық колледжі" жеке 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 және көлікте қозғалысты басқару (салалар бойынша)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оқыту шебері, техник (барлық аталымдар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"М.Сапарбаев атындағы Оңтүстік Қазақстан гуманитарлық институтының "Парасат" колледжі" жеке 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шаруашылығына қызмет көрсету және ұйымдастыру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көрсетуші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оқыту шебері, техник (барлық аталымдар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"М.Әуезов атындағы Оңтүстік Қазақстан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металдар металлургиясы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Бұйымдарды химиялық тазалау және бояу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мен газ скважиналарын бұрғылау және бұрғылау жұмыстарының технологиясы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Трикотаж, тоқыма, галантерея бұйымдары технологиясы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бұйымдары мен құрастырылымдар өндірісі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мұсылмандары діни басқармасы" Республикалық ислами діни бірлестігінің "Сарыағаш медресе колледжі" жеке 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Исламтану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 хатиб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 негіздерінің 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М.Тынышпаев атындағы Қазақ көлік және коммуникациялар академиясы "Шымкент көлік колледжі" жауапкершілігі шектеулі серіктестігі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құрылысы, жол және жол шаруашылығы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Техник-жолшы-құрылысшы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көлігіндегі автоматика, телемеханика және қозғалысты басқару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ұйымдастырушы 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колледжі" жеке 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 пәнінің 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 тілі мұғалімі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 Достығы университеті мекемесінің "Ақсукент көп салалы колледжі" жеке 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0104023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оқыту шебері, техник-технолог (барлық аталымдар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"Оңтүстік Қазақстан педагогикалық колледжі" жеке 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 пәнінің 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"Анвар Исмаилов атындағы кәсіптік колледжі" жеке 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оқыту шебері, техник (барлық аталымдар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Сәндік-қолданбалы және халықтық кәсіпшілік өнері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"Арыстанбаб" Оңтүстік Қазақстан колледжі" жауапкершілігі шектеулі серіктестігі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тілінен бастауыш білім беру 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"Гуманитарлық-агроэкономикалық колледжі" жауапкершілігі шектеулі серіктестігі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 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мұсылмандары діни басқармасы" Республикалық ислами діни бірлестігінің "Шымкент медресе колледжі" жеке 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Исламтану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облысы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 хатиб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 негізінің 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