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ad54" w14:textId="344a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өсімдіктерді қорғау құралдары түрлерінің тізбесі және 1 бірлікке (литрге, килограмға, грамға, данаға) арналған субсидиялардың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облыстық әкiмдiгiнiң 2017 жылғы 14 тамыздағы № 233 қаулысы. Оңтүстiк Қазақстан облысының Әдiлет департаментiнде 2017 жылғы 25 тамызда № 4200 болып тiркелдi. Күші жойылды - Түркістан облысы әкімдігінің 2018 жылғы 4 қазандағы № 281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– Түркістан облысы әкiмдiгiнiң 04.10.2018 № 281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№ 14920 болып тіркелген "Өсімдіктерді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қағидаларын бекіту туралы" Қазақстан Республикасы Ауыл шаруашылығы министрінің 2016 жылғы 5 мамырдағы № 204 бұйрығына өзгеріс енгізу туралы" Қазақстан Республикасы Премьер-Министрінің орынбасары - Қазақстан Республикасы Ауыл шаруашылығы министрінің 2017 жылғы 13 ақпандағы № 65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Субсидияланатын өсімдіктерді қорғау құралдары түрлерінің тізбесі және 1 бірлікке (литрге, килограмға, грамға, данаға) арналған субсидиялардың нормалары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Оңтүстік Қазақстан облысының аумағында таратылатын мерзімді баспа басылымдарында ресми жариялануына, сондай-ақ Қазақстан Республикасы нормативтік құқықтық актілерінің эталондық бақылау банкіне енгізу үшін Республикалық құқықтық ақпарат орталығына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Оңтүстік Қазақстан облысы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күнінен бастап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Б.С.Жамаловқа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Ж.Түймебаев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Д.А.Сатыбалды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Ә.Е.Тұрғымбеков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Ж.Қ.Бөкенбаев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Б.С.Жамалов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Е.Ә.Садыр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А.С.Сәбитов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К.Н.Мендебаев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тамыздағы № 233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өсімдіктерді қорғау құралдары түрлерінің тізбесі және 1 бірлікке (литрге, килограмға, грамға, данаға) арналған субсидиялардың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7759"/>
        <w:gridCol w:w="1943"/>
        <w:gridCol w:w="1709"/>
      </w:tblGrid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өсімдіктерді қорғау құралдары түрлерінің тізбесі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құны, теңге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нормалары, теңге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Чисталан 40%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Диметиламинді тұз, 720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Валсамин 72%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Диамин 72%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Дикамин Д 72%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Пилар 2,4-Д 72%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Стриг 72 %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Грейн Экстра 2,4-Д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Флекс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Береке 72%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Дезормон 72% сулы концентрат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Дихлорфеноксиуксусты қышқыл, 344 Г/Л + Дикамба, 120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Флекс Дуо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Дихлорфеноксиуксусты қышқыл түріндегі 2-Этилгексил Эфирі, 600 г/л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 концентратты эмульсиясы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Гроза 60%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 түріндегі күрделі 2-Этилгексил Эфирі, 300 г/л + Флорасулам, 5,35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майлы концентрат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 түріндегі күрделі 2-Этилгексил Эфирі, 410 г/л + Флорасулам, 7,4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Балерина сулы эмульсия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концентратты эмульсиясы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 Премиум сулы эмульсия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 түрінде 2 - Этилгексил Эфирі, 500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Зерномакс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Октапон Экстра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 түрінде 2 - Этилгексил Эфирі, 850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Эскадрон 70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Эстерон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Дихлорфеноксиуксусты қышқыл түріндегі 2-Этилгексил Эфирі, 820 г/л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Эфиран 82%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 түрінде 2 - Этилгексил Эфирі, 905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Робусто Супер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концентратты эмульсиясы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 Экстра 905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Клопиралида, 500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Эльф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2,4-Д Қышқыл түрінде 2 - Этилгексил Эфирі, 300 г/л + Флорасулам, 3, 7 г/л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Примадонна сулы эмульсия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2,4 - Д Қышқыл түрінде 2 - Этилгексил Эфирі, 420 г/л + 2 - Этилгексилді Эфир Дикамба қышқылы, 60 г/л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Элант Премиум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 түрінде 2 - Этилгексил Эфирі, 564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Элант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 түрінде 2 - Этилгексил Эфирі, 564 г/л + Метсульфурон - Метил, 600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зауыттың бинарлы қаптамасы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 түрінде 2 - Этилгексил Эфирі, 564 г/л + Триасульфурон, 750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Биатлон зауыттың бинарлы қаптамасы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 түрінде 2 - Этилгексил Эфирі, 720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концентратты эмульсиясы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– Армон–Эфир 72%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 түрінде 2 - Этилгексил Эфирі, 950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Зенит концентратты коллоидты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 түрінде Диметиламин тұздары, 344 Г/Л + Дикамбалар қышқылы түрінде Диметиламин тұздары, 120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Диамакс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 түрінде Аминдық тұздар қоспалары, 550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Айкон Форте сулы концентрат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Қышқыл, 410 г/л + Клопиралид, 40 Г/Л күрделі түріндегі 2-Этилгексилді Эфирлер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Клопэфир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 түрінде Малолетучты Эфир, 500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Эфирам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г/л Мцпа қышқыл түріндегі Диметиламинді, Калиді И Натриді тұздары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Гербитокс суда ерйтiн концентрат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Азимекс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Гулливер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 сулы ертінді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 сулы дисперленген түйiршiк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 концентратты эмульсиясы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Калийді тұз, 12, 5%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Базагран М 37%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Базагран 48%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Бентамекс суда ерйтiн концентрат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суда ерйтiн концентрат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Натриі, 400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Номини 400 сулы концентрат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 - П - Метил, 108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Галомекс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Зеллек Супер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Импульс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Галакталт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Гурон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Рамон Супер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Делик 240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Импульс Форте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г/л + 2,4-Д қышқылы, 160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 суда ерйтiн концентрат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Буран 36%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Валсаглиф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Дефолт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Жойкын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Пилараунд сулы ертінді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Раундап 36%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Сонраунд 48%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Стирап 360 36%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Торнадо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Триумф 48%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Стирап 45%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Фараон Форте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Торнадо 500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 сулы ертінді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Напалм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Раундап Экстра 54%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 сулы ертінді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Терекс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Торнадо 540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Макс сулы ертінді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сулы ертінді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Хит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 түріндегі Калийлі тұзы, 540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Спрут Экстра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Глифосата қышқылы түріндегі Калийлі тұзы, 600 г/л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 600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Глифосат түріндегі Изопропиламинді И Калийлі тұзы, 540 г/л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суда ерйтiн концентрат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Глифосат түріндегі Калийлі тұзы, 500 г/л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 сулы ертінді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 сулы ертінді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Глифосат түріндегі Калийлі тұзы, 450 г/л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Раундап Макс Плюс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75% сулы дисперленген түйiршiк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Буран Экстра 75 %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Феликс 757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Дракон 77%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 түріндегі Калийлі тұзы, 480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Пассат 480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 түріндегі Изопропиламинді тұзы, 360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Пассат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Аммония Глюфосинаты, 150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 15%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Дикамба қышқылы, 360 г/л + Хлорсульфурон қышқылы, 22,2 г/л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Фенизан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 4 Д, 357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Видмастер 480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Банвел 480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Дианат 48%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 түріндегі Диметиламинді тұзы, 480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 сулы ертінді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 - Метил, 28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 Супер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сулы дисперленген түйiршiк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Реглон Форте 200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Фронтьер Оптима 72%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Диметиламинді тұзы 2, 4 - Д, 357 г/л + Дикамба, 124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Диален Супер 480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Стриг Экстра 480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Диметиламинді тұз 2, 4 - Д, 860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 860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Диметиламинді тұз Мсра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М-4х 750 75 % суда ерйтiн концентрат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Парадокс сулы концентрат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4,8 % суда ерйтiн концентрат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Каптора 4,8 % суда ерйтiн концентрат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Легомин 4%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Пульсар 4%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Юнкер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Грейдер сулы-гликолды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Агура 10% сулы концентрат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Пивот 10% сулы концентрат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Пират сулы концентрат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Тапир 10 % сулы концентрат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 - Этил, 150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 сулы дисперленген түйiршiк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 3 г/кг + Тиенкарбазон - Метил, 22, 5 г/кг + Мефенпир - Диэтил - Антидот, 135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Пауэр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Иодосульфурон - Метил - Натрия, 25 г/л + Амидосульфурон, 100 г/л + Мефенпир - Диэтил - Антидот 250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Амиомекс Плюс майлы шашырама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Секатор Турбо майлы шашырама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Селект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 – П - Метил, 80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Мас.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Суприм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Кинетик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Спайдер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- Пропаргил 240 г/л + Клоквинтоцет - Мексил 60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Леггеро Форте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майлы-сулы эмульсия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Топик Супер 240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Центурион майлы-сулы эмульсия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Клоксинтоцет - Мексил, 20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Горизон 080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Овен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Тердок 8%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Топик 080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 480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Хломекс 48%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концентратты коллоидты ертінді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Лонтрел 300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Лорнет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Самурай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Татрел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сулы ертінді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сулы дисперленген түйiршiк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Виртуоз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Лонтрел Гранд 75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Питон Гранд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Спирит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Стратего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Трилон 750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Хакер суда еритіг түйіршік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75 г/л + Никосульфурон, 30 г/л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Элюмис 105 майлы шашырама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Нопасаран 40% концентратты суспензия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 40% концентратты суспензия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Акцент Прима 96%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Зонтран концентратты коллоидты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 концентрат наноэмульсия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Зенкор Ультра концентратты суспензия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 концентратты суспензия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Пролайн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сулы дисперленген түйiршiк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14301,15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Карбузин 70% суланатын ұнтақ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суланатын ұнтақ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Рендор 70% суланатын ұнтақ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г/кг + Трибенурон - Метил, 625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сулы дисперленген түйiршiк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г/кг + Трибенурон - Метил, 450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Магнум Супер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г/кг + Трибенурон - Метил, 261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Эдванс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Эллай Лайт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Арбалет 60% суланатын ұнтақ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Вулкан 60%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Грейз 60%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Зингер суланатын ұнтақ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Ларен Про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 сулы дисперленген түйiршiк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 суланатын ұнтақ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Магнум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Мега Стар 60%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Метурон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 60%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сулы дисперленген түйiршiк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сулы дисперленген түйiршiк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Родар 60% суланатын ұнтақ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Ротер 60% суланатын ұнтақ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Хазна 60 %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28567,83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70 г/кг + Тифенсульфурон - Метил, 680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Праймер Дуо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 нысанында Диметиламинді тұздары,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 г/л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Хвастокс 750 сулы ертінді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Г/Л + Клопиралид, 100 г/л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Спирит Гранд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 - Метил, 150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 сулы дисперленген түйiршiк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62678,5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 - Метил, 125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 Плюс сулы дисперленген түйiршiк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Гоал 2е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Готрил 24%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Кондор 240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7674,85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Флюрофен 240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Стомп 33%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Стоп 33%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Эстамп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Старт 35%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Рейнбоу 25 од майлы шашырама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г/л + МЦПА, 350 г/л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суда ерйтiн концентрат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Аксиал 045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Клоквинтоцет - Мексил - Антидот, 90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 майлы шашырама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г/л + Пирибензоксим, 20 г/л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Солито 320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Адмирал сулы концентрат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 сулы концентрат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Гезаметрин 50% сулы концентрат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 суланатын ұнтақ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Боксер 800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сулы дисперленген түйiршiк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Кассиус суда еритін ұнтақ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сулы дисперленген түйiршiк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Титус 25% құрғақ ақпа суспензия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Эскудо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г/л + Тербутилазин 187, 5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Гардо Голд 500 концентратты суспензия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концентратты эмульсиясы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 Плюс 960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 680 г/кг + Метсульфурон - Метил 70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құрғақ ақпа суспензия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г/кг + Метсульфурон - Метила, 164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сулы дисперленген түйiршiк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құрғақ ақпа суспензия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Коммандер сулы дисперленген түйiршiк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75% құрғақ ақпа суспензия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сулы дисперленген түйiршiк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261 г/кг + Метсульфурон - Метил, 391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 сулы дисперленген түйiршiк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375 г/кг + Тифенсульфурон - Метил, 375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 сулы дисперленген түйiршiк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Каскад Форте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 сулы дисперленген түйiршiк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г/кг + Тифенсульфурон - Метил, 250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Гранстар Мега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г/кг + Флорасулам, 187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 сулы дисперленген түйiршiк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құрғақ ақпа суспензия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Гранат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Гранстар 75% құрғақ ақпа суспензия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Гранстар Про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Каскад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сулы дисперленген түйiршiк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Мустанг 75%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Прометей 75%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Респект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Санни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Сталкер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Трибун құрғақ ақпа суспензия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Финито 750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Экспресс сулы дисперленген түйiршiк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Трифлуралин, 480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Трифлюр 48 %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 - П - Этил, 100 г/л + Клоквинтосет - Мексил (Антидот), 27 г/л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Оцелот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Феноксапрон - П - Этил, 69 г/л + Мефенпир - Диэтил (Антидот), 75 г/л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Ягуар майлы-сулы эмульсия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7,5% майлы-сулы эмульсия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 - П - Этил, 140 г/л + Клодинафоп - Прапаргил, 90 г/л + Клоквинтоцет - Мексил, 72 г/л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Сарацин майлы-сулы эмульсия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Скаут майлы-сулы эмульсия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Скаут Форте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 - П - Этил, 100 г/л + Клоквинтосет - Мексил (Антидот), 20 г/л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100 майлы-сулы эмульсия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 - П - Этил, 100 г/л + Клоквинтоцет - Мексил (Антидот), 30 г/л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Ботакан 10%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 - П - Этил, 100 г/л + Мефенпир - Диэтил (Антидот), 27 г/л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Барс Супер 10%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Грами Супер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Пума Супер 100 10%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г/л + Фенклоразол-Этил (Антидот), 27 г/л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 Супер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30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Клинч 100 10 %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Феноксапроп-П-Этил, 100 г/л + Фенклоразол-Этил (Антидот), 50 г/л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Авестар 10%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Рысь Супер 10%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Фуроре Ультра майлы-сулы эмульсия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Ореол 12%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 + Мефенпир - Диэтил (Антидот), 33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Пума Турбо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120 г/л + Фенклоразол-Этил (Антидот), 60 г/л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Авецид Супер 12 %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 - П - Этил, 140 г/л + Клохинтоцет-Мексил (Антидот), 47 г/л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Овсюген Супер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Клодинафоп - Пропаргил, 90 г/л + Клоквинтоцет - Мексил, 60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Кугар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40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Кугар Форте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50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майлы-сулы эмульсия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 - Этил (Антидот), 35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Овсюген Экстра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64 г/л + Йодосульфурон - Метил, 8 г/л + Мефенпир - Диэтил (Антидот), 24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Пума Голд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Клоквинтосет - Мексил - Антидот, 34, 5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 майлы-сулы эмульсия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сулы эмульсия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Клоквинтоцет-Мексил, 35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Смарагд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Нафталевый Ангидрид (Антидот), 125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Грассер майлы-сулы эмульсия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 - П - Этил, 70 г/л + Фенхлоразол (Антидот), 70 г/л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майлы-сулы эмульсия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г/л + Клодинафоп - Пропаргил, 24 г/л + Мефенпир - Диэтил, 30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Микроэмульсия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 - Пропагил, 45 г/л + Клоквинтосет - Мексил, 34, 5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Клодимекс Плюс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 - Пропаргил, 60 г/л + Клоквинтосет - Мексил, 40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 микрокапсулді эмульсия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Флуазиафоп - П - Бутил 150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Тайгер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Фюзилад Форте 150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сулы дисперленген түйiршiк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Старане Премиум 330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Деметра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г/л + Иодосульфурон - Метил - Натрия, 1, 0 г/л + Тиенкарбазон - Метил, 10 г/л + Ципросульфид - Антидот, 15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 майлы шашырама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 концентратты эмульсиясы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Лемур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Пантера 4 %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Терра 4 %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Хилер, Мас.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 концентратты эмульсиясы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Залп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г/л + Имазамокс, 38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Сафари майлы шашырама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Форвард, Мас.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П - Этил, 50, 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Квизамекс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концентратты суспензия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Малолетучие Эфиры 2, 4 – Д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Октиген 40%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 - Метил, 333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сулы дисперленген түйiршiк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Стратос Ультра 10 %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г/кг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 суланатын ұнтақ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Десмедифам, 70 г/л + Фенмедифам, 90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Бицепс Гарант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г/л + Фенмедифам, 91 Г/Л + Десмедифам, 71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Ратник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г/л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Бетарен Супер Мд Мас. концентратты эмульсиясы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Биоагенттер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Алтынкөз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