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fa2b8" w14:textId="6ffa2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облыстық мәслихатының 2016 жылғы 9 желтоқсандағы № 8/74-VI "2017-2019 жылдарға арналған облыстық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облыстық мәслихатының 2017 жылғы 30 қарашадағы № 17/205-VI шешiмi. Оңтүстiк Қазақстан облысының Әдiлет департаментiнде 2017 жылғы 30 қарашада № 4287 болып тiркелдi. 2018 жылдың 1 қаңтарына дейiн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108-бабының </w:t>
      </w:r>
      <w:r>
        <w:rPr>
          <w:rFonts w:ascii="Times New Roman"/>
          <w:b w:val="false"/>
          <w:i w:val="false"/>
          <w:color w:val="000000"/>
          <w:sz w:val="28"/>
        </w:rPr>
        <w:t>4-тармағына</w:t>
      </w:r>
      <w:r>
        <w:rPr>
          <w:rFonts w:ascii="Times New Roman"/>
          <w:b w:val="false"/>
          <w:i w:val="false"/>
          <w:color w:val="000000"/>
          <w:sz w:val="28"/>
        </w:rPr>
        <w:t xml:space="preserve">, </w:t>
      </w:r>
      <w:r>
        <w:rPr>
          <w:rFonts w:ascii="Times New Roman"/>
          <w:b w:val="false"/>
          <w:i w:val="false"/>
          <w:color w:val="000000"/>
          <w:sz w:val="28"/>
        </w:rPr>
        <w:t>111-бабының</w:t>
      </w:r>
      <w:r>
        <w:rPr>
          <w:rFonts w:ascii="Times New Roman"/>
          <w:b w:val="false"/>
          <w:i w:val="false"/>
          <w:color w:val="000000"/>
          <w:sz w:val="28"/>
        </w:rPr>
        <w:t xml:space="preserve"> 1-тармағына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Оңтүстік Қазақстан облыстық мәслихатының 2016 жылғы 9 желтоқсандағы № 8/74-VI "2017-2019 жылдарға арналған облыстық бюджет туралы" (Нормативтік құқықтық актілерді мемлекеттік тіркеу тізілімінде 3919-нөмірмен тіркелген, 2016 жылғы 21 желтоқсанда "Оңтүстік Қазақстан" газетінде және 2017 жылғы 5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Оңтүстік Қазақстан облысының 2017-2019 жылдарға арналған облыстық бюджеті тиісінше 1, 2 және 3-қосымшаларға сәйкес, оның ішінде 2017 жылға мынадай көлемде бекiтiлсiн:</w:t>
      </w:r>
    </w:p>
    <w:p>
      <w:pPr>
        <w:spacing w:after="0"/>
        <w:ind w:left="0"/>
        <w:jc w:val="both"/>
      </w:pPr>
      <w:r>
        <w:rPr>
          <w:rFonts w:ascii="Times New Roman"/>
          <w:b w:val="false"/>
          <w:i w:val="false"/>
          <w:color w:val="000000"/>
          <w:sz w:val="28"/>
        </w:rPr>
        <w:t>
      1) кiрiстер – 499 929 532 мың теңге, оның iшiнде:</w:t>
      </w:r>
    </w:p>
    <w:p>
      <w:pPr>
        <w:spacing w:after="0"/>
        <w:ind w:left="0"/>
        <w:jc w:val="both"/>
      </w:pPr>
      <w:r>
        <w:rPr>
          <w:rFonts w:ascii="Times New Roman"/>
          <w:b w:val="false"/>
          <w:i w:val="false"/>
          <w:color w:val="000000"/>
          <w:sz w:val="28"/>
        </w:rPr>
        <w:t>
      салықтық түсiмдер бойынша – 28 567 460 мың теңге;</w:t>
      </w:r>
    </w:p>
    <w:p>
      <w:pPr>
        <w:spacing w:after="0"/>
        <w:ind w:left="0"/>
        <w:jc w:val="both"/>
      </w:pPr>
      <w:r>
        <w:rPr>
          <w:rFonts w:ascii="Times New Roman"/>
          <w:b w:val="false"/>
          <w:i w:val="false"/>
          <w:color w:val="000000"/>
          <w:sz w:val="28"/>
        </w:rPr>
        <w:t>
      салықтық емес түсiмдер бойынша – 4 224 684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138 020 мың теңге;</w:t>
      </w:r>
    </w:p>
    <w:p>
      <w:pPr>
        <w:spacing w:after="0"/>
        <w:ind w:left="0"/>
        <w:jc w:val="both"/>
      </w:pPr>
      <w:r>
        <w:rPr>
          <w:rFonts w:ascii="Times New Roman"/>
          <w:b w:val="false"/>
          <w:i w:val="false"/>
          <w:color w:val="000000"/>
          <w:sz w:val="28"/>
        </w:rPr>
        <w:t>
      трансферттер түсiмi бойынша – 466 999 368 мың теңге;</w:t>
      </w:r>
    </w:p>
    <w:p>
      <w:pPr>
        <w:spacing w:after="0"/>
        <w:ind w:left="0"/>
        <w:jc w:val="both"/>
      </w:pPr>
      <w:r>
        <w:rPr>
          <w:rFonts w:ascii="Times New Roman"/>
          <w:b w:val="false"/>
          <w:i w:val="false"/>
          <w:color w:val="000000"/>
          <w:sz w:val="28"/>
        </w:rPr>
        <w:t>
      2) шығындар – 497 448 039 мың теңге;</w:t>
      </w:r>
    </w:p>
    <w:p>
      <w:pPr>
        <w:spacing w:after="0"/>
        <w:ind w:left="0"/>
        <w:jc w:val="both"/>
      </w:pPr>
      <w:r>
        <w:rPr>
          <w:rFonts w:ascii="Times New Roman"/>
          <w:b w:val="false"/>
          <w:i w:val="false"/>
          <w:color w:val="000000"/>
          <w:sz w:val="28"/>
        </w:rPr>
        <w:t>
      3) таза бюджеттiк кредиттеу – 7 791 108 мың теңге, оның ішінде:</w:t>
      </w:r>
    </w:p>
    <w:p>
      <w:pPr>
        <w:spacing w:after="0"/>
        <w:ind w:left="0"/>
        <w:jc w:val="both"/>
      </w:pPr>
      <w:r>
        <w:rPr>
          <w:rFonts w:ascii="Times New Roman"/>
          <w:b w:val="false"/>
          <w:i w:val="false"/>
          <w:color w:val="000000"/>
          <w:sz w:val="28"/>
        </w:rPr>
        <w:t>
      бюджеттік кредиттер – 13 726 988 мың теңге;</w:t>
      </w:r>
    </w:p>
    <w:p>
      <w:pPr>
        <w:spacing w:after="0"/>
        <w:ind w:left="0"/>
        <w:jc w:val="both"/>
      </w:pPr>
      <w:r>
        <w:rPr>
          <w:rFonts w:ascii="Times New Roman"/>
          <w:b w:val="false"/>
          <w:i w:val="false"/>
          <w:color w:val="000000"/>
          <w:sz w:val="28"/>
        </w:rPr>
        <w:t>
      бюджеттік кредиттерді өтеу – 5 935 880 мың теңге;</w:t>
      </w:r>
    </w:p>
    <w:p>
      <w:pPr>
        <w:spacing w:after="0"/>
        <w:ind w:left="0"/>
        <w:jc w:val="both"/>
      </w:pPr>
      <w:r>
        <w:rPr>
          <w:rFonts w:ascii="Times New Roman"/>
          <w:b w:val="false"/>
          <w:i w:val="false"/>
          <w:color w:val="000000"/>
          <w:sz w:val="28"/>
        </w:rPr>
        <w:t>
      4) қаржы активтерімен операциялар бойынша сальдо – 503 589 мың теңге, оның ішінде:</w:t>
      </w:r>
    </w:p>
    <w:p>
      <w:pPr>
        <w:spacing w:after="0"/>
        <w:ind w:left="0"/>
        <w:jc w:val="both"/>
      </w:pPr>
      <w:r>
        <w:rPr>
          <w:rFonts w:ascii="Times New Roman"/>
          <w:b w:val="false"/>
          <w:i w:val="false"/>
          <w:color w:val="000000"/>
          <w:sz w:val="28"/>
        </w:rPr>
        <w:t>
      қаржы активтерін сатып алу – 693 106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189 517 мың теңге;</w:t>
      </w:r>
    </w:p>
    <w:p>
      <w:pPr>
        <w:spacing w:after="0"/>
        <w:ind w:left="0"/>
        <w:jc w:val="both"/>
      </w:pPr>
      <w:r>
        <w:rPr>
          <w:rFonts w:ascii="Times New Roman"/>
          <w:b w:val="false"/>
          <w:i w:val="false"/>
          <w:color w:val="000000"/>
          <w:sz w:val="28"/>
        </w:rPr>
        <w:t>
      5) бюджет тапшылығы – - 5 813 204 мың теңге;</w:t>
      </w:r>
    </w:p>
    <w:p>
      <w:pPr>
        <w:spacing w:after="0"/>
        <w:ind w:left="0"/>
        <w:jc w:val="both"/>
      </w:pPr>
      <w:r>
        <w:rPr>
          <w:rFonts w:ascii="Times New Roman"/>
          <w:b w:val="false"/>
          <w:i w:val="false"/>
          <w:color w:val="000000"/>
          <w:sz w:val="28"/>
        </w:rPr>
        <w:t>
      6) бюджет тапшылығын қаржыландыру – 5 813 204 мың теңге.";</w:t>
      </w:r>
    </w:p>
    <w:bookmarkStart w:name="z4" w:id="2"/>
    <w:p>
      <w:pPr>
        <w:spacing w:after="0"/>
        <w:ind w:left="0"/>
        <w:jc w:val="both"/>
      </w:pPr>
      <w:r>
        <w:rPr>
          <w:rFonts w:ascii="Times New Roman"/>
          <w:b w:val="false"/>
          <w:i w:val="false"/>
          <w:color w:val="000000"/>
          <w:sz w:val="28"/>
        </w:rPr>
        <w:t>
      мынадай мазмұндағы 7-1-тармақпен толықтырылсын:</w:t>
      </w:r>
    </w:p>
    <w:bookmarkEnd w:id="2"/>
    <w:p>
      <w:pPr>
        <w:spacing w:after="0"/>
        <w:ind w:left="0"/>
        <w:jc w:val="both"/>
      </w:pPr>
      <w:r>
        <w:rPr>
          <w:rFonts w:ascii="Times New Roman"/>
          <w:b w:val="false"/>
          <w:i w:val="false"/>
          <w:color w:val="000000"/>
          <w:sz w:val="28"/>
        </w:rPr>
        <w:t>
      "7-1. 2017 жылға арналған облыстық бюджетте аудандардың (облыстық маңызы бар қалалардың) бюджеттерінен міндетті әлеуметтік медициналық сақтандыруға жұмыс берушілердің аударымдары бойынша мөлшерлемелердің азаюына байланысты нысаналы трансферттер түсімдері қарастырылғаны ескерілсін.</w:t>
      </w:r>
    </w:p>
    <w:p>
      <w:pPr>
        <w:spacing w:after="0"/>
        <w:ind w:left="0"/>
        <w:jc w:val="both"/>
      </w:pPr>
      <w:r>
        <w:rPr>
          <w:rFonts w:ascii="Times New Roman"/>
          <w:b w:val="false"/>
          <w:i w:val="false"/>
          <w:color w:val="000000"/>
          <w:sz w:val="28"/>
        </w:rPr>
        <w:t>
      Көрсетілген трансферттердің аудандардың (облыстық маңызы бар қалалардың) бюджеттерінен түсімдерін бөлу облыс әкімдігінің қаулысы негізінде жүзеге асырылады.";</w:t>
      </w:r>
    </w:p>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Қ. Абасов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2017 жылғы 30</w:t>
            </w:r>
            <w:r>
              <w:br/>
            </w:r>
            <w:r>
              <w:rPr>
                <w:rFonts w:ascii="Times New Roman"/>
                <w:b w:val="false"/>
                <w:i w:val="false"/>
                <w:color w:val="000000"/>
                <w:sz w:val="20"/>
              </w:rPr>
              <w:t>қарашадағы № 17/205-VI</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2016 жылғы</w:t>
            </w:r>
            <w:r>
              <w:br/>
            </w:r>
            <w:r>
              <w:rPr>
                <w:rFonts w:ascii="Times New Roman"/>
                <w:b w:val="false"/>
                <w:i w:val="false"/>
                <w:color w:val="000000"/>
                <w:sz w:val="20"/>
              </w:rPr>
              <w:t>9 желтоқсандағы № 8/74-VI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2017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448"/>
        <w:gridCol w:w="944"/>
        <w:gridCol w:w="944"/>
        <w:gridCol w:w="6584"/>
        <w:gridCol w:w="2685"/>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499 929 532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28 567 460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28 567 460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12 531 721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12 531 721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14 564 719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14 564 719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1 471 020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1 471 020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4 224 684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4 224 684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444 762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350 537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3 013 523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3 013 523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766 399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766 399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466 999 368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466 999 368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1 256 133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1 256 133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трансферттерді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398 540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облыстық бюджеттің ысырабын өтеуге арналған трансферттер түсімдері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672 790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465 743 235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465 743 235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497 448 039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3 309 807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2 373 787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1 984 455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әкімнің қызметін қамтамасыз ету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1 579 564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171 112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316 918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316 918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320 849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320 849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413 758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253 317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индустриалдық-инновациялық қызметті және туризмды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2 034 769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1 952 777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1 452 835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1 343 587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480 671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444 828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13 666 504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13 666 504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13 584 183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10 730 971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2 564 593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61 409 788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40 379 775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7 330 972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2 976 600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4 149 048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29 410 957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28 189 589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1 221 368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3 637 846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3 222 036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415 810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15 247 342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732 921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719 533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14 088 042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14 088 042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426 379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426 379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1 172 647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263 601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263 601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909 046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909 046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4 610 024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4 607 915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65 681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493 214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506 496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2 735 668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54 214 261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Кең бейiндi ауруханалар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1 110 729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1 110 729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1 110 729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5 547 458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1 842 840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1 325 224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3 704 618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3 704 618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22 020 801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22 020 801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9 417 847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800 927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1 213 644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2 420 558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717 004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7 090 954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 бар науқастарды тромболитикалық препараттармен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9 611 860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9 611 860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9 273 736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338 124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5 933 925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5 933 925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5 891 959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9 989 488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9 989 488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1 567 137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7 955 619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19 235 507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10 731 247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9 868 501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566 449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1 300 782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468 574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455 078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6 797 297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758 027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682 490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1 547 338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1 547 338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1 547 338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6 956 922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6 859 238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4 368 469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950 059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973 014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42 967 349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25 600 131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1 114 719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(республикалық маңызы бар қалалардың) бюджеттеріне мемлекет мұқтажы үшін жер учаскелерін алуға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1 114 719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24 485 412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15 704 209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8 781 203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17 362 429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17 362 429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3 121 029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3 568 152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1 518 260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1 948 169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7 045 139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16 325 606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4 068 907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4 053 241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1 044 217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803 206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1 504 846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650 915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9 295 864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9 295 864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8 497 775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469 903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1 872 323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416 590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416 590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845 240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845 240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архивтер мен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510 493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архив ісін басқару жөніндегі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409 742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910 458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325 776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320 402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584 682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266 182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23 786 144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10 357 007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10 257 007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9 933 000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324 007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13 429 137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13 429 137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газ тасымалдау жүйесін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13 429 087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30 978 478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25 995 928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25 663 053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244 501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993 874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Жеміс-жидек дақылдарының және жүзімнің көп жылдық көшеттерін отырғызу және өсіруді қамтамасыз 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мақта талшығының және шитті мақта сапасын сараптау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99 099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4 893 316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347 342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3 244 863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1 819 999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5 574 807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7 340 245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332 875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332 875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2 417 652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2 386 477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2 386 477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1 119 332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1 119 332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1 115 959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1 269 532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1 097 350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691 008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учаскелерiнiң меншiк иелерiне немесе жер пайдаланушыларға келтiрiлген залалдарды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2 897 113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2 897 113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2 276 425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2 158 973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537 637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414 687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18 440 755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13 325 398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13 325 398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1 247 630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5 292 994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6 784 774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5 115 357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5 115 357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4 652 974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4 408 391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417 887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417 887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3 990 504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279 056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3 605 848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691 694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228 926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228 926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202 981 734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202 981 734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202 981 734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201 318 555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429 440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979 713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7 791 108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13 726 988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1 899 692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1 899 692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1 899 692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1 899 692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5 973 691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5 973 691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5 073 345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5 073 345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900 346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900 346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4 776 885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3 755 835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3 755 835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3 755 835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1 021 050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1 021 050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1 021 050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1 076 720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1 076 720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1 076 720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саясаты іске асыруға "Даму" кәсіпкерлікті дамыту қоры" АҚ-ға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576 720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5 935 880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5 935 880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5 935 880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5 723 714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503 589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693 106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693 106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693 106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әкімнің қызметін қамтамасыз ету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693 106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693 106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ТҮСЕМДЕР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меншіктегі заңды тұлғалардың қатысу үлестерін, бағалы қағаздарын сатудан түсетін түсімдер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-5 813 204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5 813 204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