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158b3" w14:textId="fe158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Шымкент қаласы әкімі аппаратының, Шымкент қаласындағы аудан әкімі аппараттары мен жергілікті бюджеттен қаржыландырылатын атқарушы органдары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Шымкент қаласы әкiмдiгiнiң 2017 жылғы 5 сәуірдегі № 269 қаулысы. Оңтүстiк Қазақстан облысының Әдiлет департаментiнде 2017 жылғы 19 сәуірде № 4058 болып тiркелдi. Күші жойылды - Оңтүстiк Қазақстан облысы Шымкент қаласы әкiмдiгiнiң 2018 жылғы 6 сәуірдегі № 167 қаулысымен</w:t>
      </w:r>
    </w:p>
    <w:p>
      <w:pPr>
        <w:spacing w:after="0"/>
        <w:ind w:left="0"/>
        <w:jc w:val="both"/>
      </w:pPr>
      <w:r>
        <w:rPr>
          <w:rFonts w:ascii="Times New Roman"/>
          <w:b w:val="false"/>
          <w:i w:val="false"/>
          <w:color w:val="ff0000"/>
          <w:sz w:val="28"/>
        </w:rPr>
        <w:t xml:space="preserve">
      Ескерту. Күшi жойылды - Оңтүстiк Қазақстан облысы Шымкент қаласы әкімдігінің 06.04.2018 № 167 (алғашқы ресми жарияланған күнiнен кейiн күнтiзбелiк он күн өткен соң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2016 жылғы 29 желтоқсандағы № 110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14637 тіркелген, Шымкент қаласының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 корпусындағы Шымкент қаласы әкімі аппаратының, Шымкент қаласындағы аудан әкімі аппараттары мен жергілікті бюджеттен қаржыландырылатын атқарушы органдары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Шымкент қаласы әкімдігінің 2016 жылғы 2 наурыздағы № 401 "Б" корпусы Шымкент қаласы әкімі аппаратының, Шымкент қаласындағы аудан әкімі аппараттары мен жергілікті бюджеттен қаржыландырылатын атқарушы органдары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3684 тіркелген, 2016 жылы 15 сәуірде "Шымкент келбеті" газетінде ресми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қала әкімі аппаратының басшысы Р.Аюповқа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Ғ.Әбдірахымов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2017 жылғы 05 сәуірдегі № 269</w:t>
            </w:r>
            <w:r>
              <w:br/>
            </w:r>
            <w:r>
              <w:rPr>
                <w:rFonts w:ascii="Times New Roman"/>
                <w:b w:val="false"/>
                <w:i w:val="false"/>
                <w:color w:val="000000"/>
                <w:sz w:val="20"/>
              </w:rPr>
              <w:t>қаулысымен бекітілген</w:t>
            </w:r>
          </w:p>
        </w:tc>
      </w:tr>
    </w:tbl>
    <w:bookmarkStart w:name="z7" w:id="5"/>
    <w:p>
      <w:pPr>
        <w:spacing w:after="0"/>
        <w:ind w:left="0"/>
        <w:jc w:val="left"/>
      </w:pPr>
      <w:r>
        <w:rPr>
          <w:rFonts w:ascii="Times New Roman"/>
          <w:b/>
          <w:i w:val="false"/>
          <w:color w:val="000000"/>
        </w:rPr>
        <w:t xml:space="preserve"> "Б" корпусындағы Шымкент қаласы әкімі аппаратының, Шымкент қаласындағы аудан әкімі аппараттары мен жергілікті бюджеттен қаржыландырылатын атқарушы органдары мемлекеттік 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xml:space="preserve">
      1. Осы "Б" корпусындағы Шымкент қаласы әкімі аппаратының, Шымкент қаласындағы аудан әкімі аппараттары мен жергілікті бюджеттен қаржыландырылатын атқарушы органдары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Заңы 33 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корпусындағы Шымкент қаласы әкімі аппаратының, Шымкент қаласындағы аудан әкімі аппараттары мен жергілікті бюджеттен қаржыландырылатын атқарушы органдары мемлекеттік әкімшілік қызметшілерінің (бұдан әрі - "Б" корпусының қызметшілері) қызметін бағалау алгоритмін айқындайды.</w:t>
      </w:r>
    </w:p>
    <w:bookmarkEnd w:id="7"/>
    <w:bookmarkStart w:name="z10"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1"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p>
      <w:pPr>
        <w:spacing w:after="0"/>
        <w:ind w:left="0"/>
        <w:jc w:val="both"/>
      </w:pPr>
      <w:r>
        <w:rPr>
          <w:rFonts w:ascii="Times New Roman"/>
          <w:b w:val="false"/>
          <w:i w:val="false"/>
          <w:color w:val="000000"/>
          <w:sz w:val="28"/>
        </w:rPr>
        <w:t>
      1) тоқсан қорытындысы бойынша (тоқсандық бағалау) –есептік тоқсаннан кейінгі айдың онынан кешіктірмей (бағалануы оныншы желтоқсаннан кеш емес өткізілетін төртінші тоқсанды қоспағанда);</w:t>
      </w:r>
    </w:p>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Start w:name="z12" w:id="10"/>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0"/>
    <w:p>
      <w:pPr>
        <w:spacing w:after="0"/>
        <w:ind w:left="0"/>
        <w:jc w:val="both"/>
      </w:pPr>
      <w:r>
        <w:rPr>
          <w:rFonts w:ascii="Times New Roman"/>
          <w:b w:val="false"/>
          <w:i w:val="false"/>
          <w:color w:val="000000"/>
          <w:sz w:val="28"/>
        </w:rPr>
        <w:t>
      Лауазымдық нұсқаулыққа сәйкес "Б" корпусы қызметші тікелей бағынатын тұлға, оның тікелей басшысы болып табылады.</w:t>
      </w:r>
    </w:p>
    <w:p>
      <w:pPr>
        <w:spacing w:after="0"/>
        <w:ind w:left="0"/>
        <w:jc w:val="both"/>
      </w:pPr>
      <w:r>
        <w:rPr>
          <w:rFonts w:ascii="Times New Roman"/>
          <w:b w:val="false"/>
          <w:i w:val="false"/>
          <w:color w:val="000000"/>
          <w:sz w:val="28"/>
        </w:rPr>
        <w:t>
      Қалалық жергілікті бюджеттен қаржыландырылатын атқарушы органдары басшылары үшін бағалау қала әкімі немесе оның уәкілеттік беруімен оның орынбасарларының бірі жүргізеді.</w:t>
      </w:r>
    </w:p>
    <w:bookmarkStart w:name="z13" w:id="11"/>
    <w:p>
      <w:pPr>
        <w:spacing w:after="0"/>
        <w:ind w:left="0"/>
        <w:jc w:val="both"/>
      </w:pPr>
      <w:r>
        <w:rPr>
          <w:rFonts w:ascii="Times New Roman"/>
          <w:b w:val="false"/>
          <w:i w:val="false"/>
          <w:color w:val="000000"/>
          <w:sz w:val="28"/>
        </w:rPr>
        <w:t>
      5. Жылдық бағалау:</w:t>
      </w:r>
    </w:p>
    <w:bookmarkEnd w:id="11"/>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Start w:name="z14" w:id="12"/>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12"/>
    <w:bookmarkStart w:name="z15" w:id="13"/>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кем емес қатысқан жағдайда өкілетті болып есептеледі.</w:t>
      </w:r>
    </w:p>
    <w:bookmarkEnd w:id="13"/>
    <w:p>
      <w:pPr>
        <w:spacing w:after="0"/>
        <w:ind w:left="0"/>
        <w:jc w:val="both"/>
      </w:pPr>
      <w:r>
        <w:rPr>
          <w:rFonts w:ascii="Times New Roman"/>
          <w:b w:val="false"/>
          <w:i w:val="false"/>
          <w:color w:val="000000"/>
          <w:sz w:val="28"/>
        </w:rPr>
        <w:t xml:space="preserve">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 </w:t>
      </w:r>
    </w:p>
    <w:bookmarkStart w:name="z16" w:id="14"/>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14"/>
    <w:bookmarkStart w:name="z17" w:id="15"/>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15"/>
    <w:p>
      <w:pPr>
        <w:spacing w:after="0"/>
        <w:ind w:left="0"/>
        <w:jc w:val="both"/>
      </w:pPr>
      <w:r>
        <w:rPr>
          <w:rFonts w:ascii="Times New Roman"/>
          <w:b w:val="false"/>
          <w:i w:val="false"/>
          <w:color w:val="000000"/>
          <w:sz w:val="28"/>
        </w:rPr>
        <w:t>
      Бағалау жөніндегі комиссияның хатшысы ретінде персоналды басқару қызметінің қызметшісі болып табылады. Бағалау жөніндегі комиссияның хатшысы дауыс беруге қатыспайды.</w:t>
      </w:r>
    </w:p>
    <w:bookmarkStart w:name="z18" w:id="16"/>
    <w:p>
      <w:pPr>
        <w:spacing w:after="0"/>
        <w:ind w:left="0"/>
        <w:jc w:val="left"/>
      </w:pPr>
      <w:r>
        <w:rPr>
          <w:rFonts w:ascii="Times New Roman"/>
          <w:b/>
          <w:i w:val="false"/>
          <w:color w:val="000000"/>
        </w:rPr>
        <w:t xml:space="preserve"> 2. Жұмыстың жеке жоспарын құрастыру</w:t>
      </w:r>
    </w:p>
    <w:bookmarkEnd w:id="16"/>
    <w:bookmarkStart w:name="z19" w:id="17"/>
    <w:p>
      <w:pPr>
        <w:spacing w:after="0"/>
        <w:ind w:left="0"/>
        <w:jc w:val="both"/>
      </w:pPr>
      <w:r>
        <w:rPr>
          <w:rFonts w:ascii="Times New Roman"/>
          <w:b w:val="false"/>
          <w:i w:val="false"/>
          <w:color w:val="000000"/>
          <w:sz w:val="28"/>
        </w:rPr>
        <w:t>
      10. Жұмыстың жеке жоспары "Б" корпусы қызметшісімен және оның тікелей басшысымен бірлесіп келесі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17"/>
    <w:bookmarkStart w:name="z20" w:id="1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18"/>
    <w:bookmarkStart w:name="z21" w:id="1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19"/>
    <w:bookmarkStart w:name="z22" w:id="2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20"/>
    <w:bookmarkStart w:name="z23" w:id="21"/>
    <w:p>
      <w:pPr>
        <w:spacing w:after="0"/>
        <w:ind w:left="0"/>
        <w:jc w:val="left"/>
      </w:pPr>
      <w:r>
        <w:rPr>
          <w:rFonts w:ascii="Times New Roman"/>
          <w:b/>
          <w:i w:val="false"/>
          <w:color w:val="000000"/>
        </w:rPr>
        <w:t xml:space="preserve"> 3. Бағалауды жүргізуге дайындық</w:t>
      </w:r>
    </w:p>
    <w:bookmarkEnd w:id="21"/>
    <w:bookmarkStart w:name="z24" w:id="22"/>
    <w:p>
      <w:pPr>
        <w:spacing w:after="0"/>
        <w:ind w:left="0"/>
        <w:jc w:val="both"/>
      </w:pPr>
      <w:r>
        <w:rPr>
          <w:rFonts w:ascii="Times New Roman"/>
          <w:b w:val="false"/>
          <w:i w:val="false"/>
          <w:color w:val="000000"/>
          <w:sz w:val="28"/>
        </w:rPr>
        <w:t>
      14. Персоналды басқару қызметі Бағалау жөніндегі комиссия төрағасының келісімімен бағалауды өткізу кестесін қалыптастырды.</w:t>
      </w:r>
    </w:p>
    <w:bookmarkEnd w:id="22"/>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Start w:name="z25" w:id="23"/>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23"/>
    <w:bookmarkStart w:name="z26" w:id="2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24"/>
    <w:bookmarkStart w:name="z27" w:id="2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балдар 100 балл деңгейінде белгіленеді.</w:t>
      </w:r>
    </w:p>
    <w:bookmarkEnd w:id="25"/>
    <w:bookmarkStart w:name="z28" w:id="26"/>
    <w:p>
      <w:pPr>
        <w:spacing w:after="0"/>
        <w:ind w:left="0"/>
        <w:jc w:val="both"/>
      </w:pPr>
      <w:r>
        <w:rPr>
          <w:rFonts w:ascii="Times New Roman"/>
          <w:b w:val="false"/>
          <w:i w:val="false"/>
          <w:color w:val="000000"/>
          <w:sz w:val="28"/>
        </w:rPr>
        <w:t>
      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26"/>
    <w:bookmarkStart w:name="z29" w:id="2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27"/>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басшымен бекітілген шәкілге сәйкес "+1"-ден "+5" балға дейін иеленеді.</w:t>
      </w:r>
    </w:p>
    <w:bookmarkStart w:name="z30" w:id="28"/>
    <w:p>
      <w:pPr>
        <w:spacing w:after="0"/>
        <w:ind w:left="0"/>
        <w:jc w:val="both"/>
      </w:pPr>
      <w:r>
        <w:rPr>
          <w:rFonts w:ascii="Times New Roman"/>
          <w:b w:val="false"/>
          <w:i w:val="false"/>
          <w:color w:val="000000"/>
          <w:sz w:val="28"/>
        </w:rPr>
        <w:t>
      19.Айыппұл балдары атқарушылық және еңбек тәртібін бұзғаны үшін қойылады.</w:t>
      </w:r>
    </w:p>
    <w:bookmarkEnd w:id="28"/>
    <w:bookmarkStart w:name="z31" w:id="29"/>
    <w:p>
      <w:pPr>
        <w:spacing w:after="0"/>
        <w:ind w:left="0"/>
        <w:jc w:val="both"/>
      </w:pPr>
      <w:r>
        <w:rPr>
          <w:rFonts w:ascii="Times New Roman"/>
          <w:b w:val="false"/>
          <w:i w:val="false"/>
          <w:color w:val="000000"/>
          <w:sz w:val="28"/>
        </w:rPr>
        <w:t>
      20. Атқарушылық тәртібін бұзуға жоғары тұрған органдардың, мемлекеттік орган басшылығының, тікелей басшысының тапсырмаларын және бақылаудағы құжаттар мен жеке және заңды тұлғалардың өтініштерін орындау мерзімдерін бұзу жатады.</w:t>
      </w:r>
    </w:p>
    <w:bookmarkEnd w:id="29"/>
    <w:p>
      <w:pPr>
        <w:spacing w:after="0"/>
        <w:ind w:left="0"/>
        <w:jc w:val="both"/>
      </w:pPr>
      <w:r>
        <w:rPr>
          <w:rFonts w:ascii="Times New Roman"/>
          <w:b w:val="false"/>
          <w:i w:val="false"/>
          <w:color w:val="000000"/>
          <w:sz w:val="28"/>
        </w:rPr>
        <w:t xml:space="preserve">
      Атқарушылық тәртібін бұзу фактілері туралы ақпараттың дереккөздері ретінде құжатайналым қызметі және "Б" корпусы қызметшісінің тікелей басшысының құжатпен дәлелденген мәліметі саналады. </w:t>
      </w:r>
    </w:p>
    <w:bookmarkStart w:name="z32" w:id="30"/>
    <w:p>
      <w:pPr>
        <w:spacing w:after="0"/>
        <w:ind w:left="0"/>
        <w:jc w:val="both"/>
      </w:pPr>
      <w:r>
        <w:rPr>
          <w:rFonts w:ascii="Times New Roman"/>
          <w:b w:val="false"/>
          <w:i w:val="false"/>
          <w:color w:val="000000"/>
          <w:sz w:val="28"/>
        </w:rPr>
        <w:t>
      21. Еңбек тәртібін бұзуға:</w:t>
      </w:r>
    </w:p>
    <w:bookmarkEnd w:id="30"/>
    <w:p>
      <w:pPr>
        <w:spacing w:after="0"/>
        <w:ind w:left="0"/>
        <w:jc w:val="both"/>
      </w:pPr>
      <w:r>
        <w:rPr>
          <w:rFonts w:ascii="Times New Roman"/>
          <w:b w:val="false"/>
          <w:i w:val="false"/>
          <w:color w:val="000000"/>
          <w:sz w:val="28"/>
        </w:rPr>
        <w:t>
      1) дәлелді себепсіз жұмысқа кешігу;</w:t>
      </w:r>
    </w:p>
    <w:p>
      <w:pPr>
        <w:spacing w:after="0"/>
        <w:ind w:left="0"/>
        <w:jc w:val="both"/>
      </w:pPr>
      <w:r>
        <w:rPr>
          <w:rFonts w:ascii="Times New Roman"/>
          <w:b w:val="false"/>
          <w:i w:val="false"/>
          <w:color w:val="000000"/>
          <w:sz w:val="28"/>
        </w:rPr>
        <w:t>
      2) қызметшілердің қызметтік әдепті бұзуы жатады.</w:t>
      </w:r>
    </w:p>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w:t>
      </w:r>
    </w:p>
    <w:bookmarkStart w:name="z33" w:id="31"/>
    <w:p>
      <w:pPr>
        <w:spacing w:after="0"/>
        <w:ind w:left="0"/>
        <w:jc w:val="both"/>
      </w:pPr>
      <w:r>
        <w:rPr>
          <w:rFonts w:ascii="Times New Roman"/>
          <w:b w:val="false"/>
          <w:i w:val="false"/>
          <w:color w:val="000000"/>
          <w:sz w:val="28"/>
        </w:rPr>
        <w:t>
      22. Әр атқарушылық және еңбек тәртібін бұзғаны үшін "Б" корпусының қызметшісіне әр бұзу фактісі үшін "-2" мөлшерінде айыппұл балдары қойылады.</w:t>
      </w:r>
    </w:p>
    <w:bookmarkEnd w:id="31"/>
    <w:bookmarkStart w:name="z34" w:id="32"/>
    <w:p>
      <w:pPr>
        <w:spacing w:after="0"/>
        <w:ind w:left="0"/>
        <w:jc w:val="both"/>
      </w:pPr>
      <w:r>
        <w:rPr>
          <w:rFonts w:ascii="Times New Roman"/>
          <w:b w:val="false"/>
          <w:i w:val="false"/>
          <w:color w:val="000000"/>
          <w:sz w:val="28"/>
        </w:rPr>
        <w:t>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32"/>
    <w:bookmarkStart w:name="z35" w:id="33"/>
    <w:p>
      <w:pPr>
        <w:spacing w:after="0"/>
        <w:ind w:left="0"/>
        <w:jc w:val="both"/>
      </w:pPr>
      <w:r>
        <w:rPr>
          <w:rFonts w:ascii="Times New Roman"/>
          <w:b w:val="false"/>
          <w:i w:val="false"/>
          <w:color w:val="000000"/>
          <w:sz w:val="28"/>
        </w:rPr>
        <w:t>
      24. Тікелей басшы "Б" корпусы қызметшісінің еңбек және атқарушылық тәртібін бұзғаны туралы персоналды басқару,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33"/>
    <w:bookmarkStart w:name="z36" w:id="34"/>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34"/>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Start w:name="z37" w:id="35"/>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келесі формула арқылы есептейді:</w:t>
      </w:r>
    </w:p>
    <w:bookmarkEnd w:id="35"/>
    <w:p>
      <w:pPr>
        <w:spacing w:after="0"/>
        <w:ind w:left="0"/>
        <w:jc w:val="both"/>
      </w:pPr>
      <w:r>
        <w:rPr>
          <w:rFonts w:ascii="Times New Roman"/>
          <w:b w:val="false"/>
          <w:i w:val="false"/>
          <w:color w:val="000000"/>
          <w:sz w:val="28"/>
        </w:rPr>
        <w:t>
      т=100+а-вт=100+а-в</w:t>
      </w:r>
      <w:r>
        <w:rPr>
          <w:rFonts w:ascii="Times New Roman"/>
          <w:b w:val="false"/>
          <w:i w:val="false"/>
          <w:color w:val="000000"/>
          <w:sz w:val="28"/>
        </w:rPr>
        <w:t>,</w:t>
      </w:r>
    </w:p>
    <w:p>
      <w:pPr>
        <w:spacing w:after="0"/>
        <w:ind w:left="0"/>
        <w:jc w:val="both"/>
      </w:pPr>
      <w:r>
        <w:rPr>
          <w:rFonts w:ascii="Times New Roman"/>
          <w:b w:val="false"/>
          <w:i w:val="false"/>
          <w:color w:val="000000"/>
          <w:sz w:val="28"/>
        </w:rPr>
        <w:t>
      т-т-</w:t>
      </w:r>
      <w:r>
        <w:rPr>
          <w:rFonts w:ascii="Times New Roman"/>
          <w:b w:val="false"/>
          <w:i w:val="false"/>
          <w:color w:val="000000"/>
          <w:sz w:val="28"/>
        </w:rPr>
        <w:t xml:space="preserve"> тоқсандық баға; </w:t>
      </w:r>
    </w:p>
    <w:p>
      <w:pPr>
        <w:spacing w:after="0"/>
        <w:ind w:left="0"/>
        <w:jc w:val="both"/>
      </w:pPr>
      <w:r>
        <w:rPr>
          <w:rFonts w:ascii="Times New Roman"/>
          <w:b w:val="false"/>
          <w:i w:val="false"/>
          <w:color w:val="000000"/>
          <w:sz w:val="28"/>
        </w:rPr>
        <w:t>
      a – көтермелеу балдары;</w:t>
      </w:r>
    </w:p>
    <w:p>
      <w:pPr>
        <w:spacing w:after="0"/>
        <w:ind w:left="0"/>
        <w:jc w:val="both"/>
      </w:pPr>
      <w:r>
        <w:rPr>
          <w:rFonts w:ascii="Times New Roman"/>
          <w:b w:val="false"/>
          <w:i w:val="false"/>
          <w:color w:val="000000"/>
          <w:sz w:val="28"/>
        </w:rPr>
        <w:t>
      в – айыппұл балдары.</w:t>
      </w:r>
    </w:p>
    <w:bookmarkStart w:name="z38" w:id="36"/>
    <w:p>
      <w:pPr>
        <w:spacing w:after="0"/>
        <w:ind w:left="0"/>
        <w:jc w:val="both"/>
      </w:pPr>
      <w:r>
        <w:rPr>
          <w:rFonts w:ascii="Times New Roman"/>
          <w:b w:val="false"/>
          <w:i w:val="false"/>
          <w:color w:val="000000"/>
          <w:sz w:val="28"/>
        </w:rPr>
        <w:t xml:space="preserve">
      27. Тоқсандық қорытынды баға келесі шәкіл бойынша: </w:t>
      </w:r>
    </w:p>
    <w:bookmarkEnd w:id="36"/>
    <w:p>
      <w:pPr>
        <w:spacing w:after="0"/>
        <w:ind w:left="0"/>
        <w:jc w:val="both"/>
      </w:pPr>
      <w:r>
        <w:rPr>
          <w:rFonts w:ascii="Times New Roman"/>
          <w:b w:val="false"/>
          <w:i w:val="false"/>
          <w:color w:val="000000"/>
          <w:sz w:val="28"/>
        </w:rPr>
        <w:t xml:space="preserve">
      80 балдан төмен - "қанағаттанарлықсыз"; </w:t>
      </w:r>
    </w:p>
    <w:p>
      <w:pPr>
        <w:spacing w:after="0"/>
        <w:ind w:left="0"/>
        <w:jc w:val="both"/>
      </w:pPr>
      <w:r>
        <w:rPr>
          <w:rFonts w:ascii="Times New Roman"/>
          <w:b w:val="false"/>
          <w:i w:val="false"/>
          <w:color w:val="000000"/>
          <w:sz w:val="28"/>
        </w:rPr>
        <w:t xml:space="preserve">
      80-нен 105 (қоса алғанда) балға дейін-"қанағаттанарлық"; </w:t>
      </w:r>
    </w:p>
    <w:p>
      <w:pPr>
        <w:spacing w:after="0"/>
        <w:ind w:left="0"/>
        <w:jc w:val="both"/>
      </w:pPr>
      <w:r>
        <w:rPr>
          <w:rFonts w:ascii="Times New Roman"/>
          <w:b w:val="false"/>
          <w:i w:val="false"/>
          <w:color w:val="000000"/>
          <w:sz w:val="28"/>
        </w:rPr>
        <w:t xml:space="preserve">
      106-дан 130 балға дейін (қоса алғанда) – "тиімді"; </w:t>
      </w:r>
    </w:p>
    <w:p>
      <w:pPr>
        <w:spacing w:after="0"/>
        <w:ind w:left="0"/>
        <w:jc w:val="both"/>
      </w:pPr>
      <w:r>
        <w:rPr>
          <w:rFonts w:ascii="Times New Roman"/>
          <w:b w:val="false"/>
          <w:i w:val="false"/>
          <w:color w:val="000000"/>
          <w:sz w:val="28"/>
        </w:rPr>
        <w:t>
      130 балдан астам – "өте жақсы" қойылады.</w:t>
      </w:r>
    </w:p>
    <w:bookmarkStart w:name="z39" w:id="37"/>
    <w:p>
      <w:pPr>
        <w:spacing w:after="0"/>
        <w:ind w:left="0"/>
        <w:jc w:val="left"/>
      </w:pPr>
      <w:r>
        <w:rPr>
          <w:rFonts w:ascii="Times New Roman"/>
          <w:b/>
          <w:i w:val="false"/>
          <w:color w:val="000000"/>
        </w:rPr>
        <w:t xml:space="preserve"> 5. Жылдық бағалау</w:t>
      </w:r>
    </w:p>
    <w:bookmarkEnd w:id="37"/>
    <w:bookmarkStart w:name="z40" w:id="3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38"/>
    <w:bookmarkStart w:name="z41" w:id="39"/>
    <w:p>
      <w:pPr>
        <w:spacing w:after="0"/>
        <w:ind w:left="0"/>
        <w:jc w:val="both"/>
      </w:pPr>
      <w:r>
        <w:rPr>
          <w:rFonts w:ascii="Times New Roman"/>
          <w:b w:val="false"/>
          <w:i w:val="false"/>
          <w:color w:val="000000"/>
          <w:sz w:val="28"/>
        </w:rPr>
        <w:t>
      29.Тікелей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39"/>
    <w:bookmarkStart w:name="z42" w:id="40"/>
    <w:p>
      <w:pPr>
        <w:spacing w:after="0"/>
        <w:ind w:left="0"/>
        <w:jc w:val="both"/>
      </w:pPr>
      <w:r>
        <w:rPr>
          <w:rFonts w:ascii="Times New Roman"/>
          <w:b w:val="false"/>
          <w:i w:val="false"/>
          <w:color w:val="000000"/>
          <w:sz w:val="28"/>
        </w:rPr>
        <w:t>
      30.Жұмыстың жеке жоспарының орындалуын бағалау мынадай шәкіл бойынша:</w:t>
      </w:r>
    </w:p>
    <w:bookmarkEnd w:id="40"/>
    <w:p>
      <w:pPr>
        <w:spacing w:after="0"/>
        <w:ind w:left="0"/>
        <w:jc w:val="both"/>
      </w:pPr>
      <w:r>
        <w:rPr>
          <w:rFonts w:ascii="Times New Roman"/>
          <w:b w:val="false"/>
          <w:i w:val="false"/>
          <w:color w:val="000000"/>
          <w:sz w:val="28"/>
        </w:rPr>
        <w:t xml:space="preserve">
      жұмыстың жеке жоспарымен көзделген мақсаттық көрсеткіштің орындалмағаны үшін 2 балл; </w:t>
      </w:r>
    </w:p>
    <w:p>
      <w:pPr>
        <w:spacing w:after="0"/>
        <w:ind w:left="0"/>
        <w:jc w:val="both"/>
      </w:pPr>
      <w:r>
        <w:rPr>
          <w:rFonts w:ascii="Times New Roman"/>
          <w:b w:val="false"/>
          <w:i w:val="false"/>
          <w:color w:val="000000"/>
          <w:sz w:val="28"/>
        </w:rPr>
        <w:t>
      мақсаттық көрсеткіштің жартылай орындалғаны үшін -3 балл;</w:t>
      </w:r>
    </w:p>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Start w:name="z43" w:id="4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4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құрастырылады.</w:t>
      </w:r>
    </w:p>
    <w:bookmarkStart w:name="z44" w:id="42"/>
    <w:p>
      <w:pPr>
        <w:spacing w:after="0"/>
        <w:ind w:left="0"/>
        <w:jc w:val="both"/>
      </w:pPr>
      <w:r>
        <w:rPr>
          <w:rFonts w:ascii="Times New Roman"/>
          <w:b w:val="false"/>
          <w:i w:val="false"/>
          <w:color w:val="000000"/>
          <w:sz w:val="28"/>
        </w:rPr>
        <w:t xml:space="preserve">
      32. Персоналды басқару қызметі "Б" корпусы қызметшісінің жылдық қорытынды бағасын келесі формула арқылы Бағалау жөніндегі комиссия отырысына дейін бес жұмыс күнінен кешіктірмей есептейді: </w:t>
      </w:r>
    </w:p>
    <w:bookmarkEnd w:id="42"/>
    <w:p>
      <w:pPr>
        <w:spacing w:after="0"/>
        <w:ind w:left="0"/>
        <w:jc w:val="both"/>
      </w:pPr>
      <w:r>
        <w:rPr>
          <w:rFonts w:ascii="Times New Roman"/>
          <w:b w:val="false"/>
          <w:i w:val="false"/>
          <w:color w:val="000000"/>
          <w:sz w:val="28"/>
        </w:rPr>
        <w:t>
                   жыл=0,4*т+0,6*-жж жыл=0,4*т+0,6*-жж</w:t>
      </w:r>
      <w:r>
        <w:rPr>
          <w:rFonts w:ascii="Times New Roman"/>
          <w:b w:val="false"/>
          <w:i w:val="false"/>
          <w:color w:val="000000"/>
          <w:sz w:val="28"/>
        </w:rPr>
        <w:t>,</w:t>
      </w:r>
    </w:p>
    <w:p>
      <w:pPr>
        <w:spacing w:after="0"/>
        <w:ind w:left="0"/>
        <w:jc w:val="both"/>
      </w:pPr>
      <w:r>
        <w:rPr>
          <w:rFonts w:ascii="Times New Roman"/>
          <w:b w:val="false"/>
          <w:i w:val="false"/>
          <w:color w:val="000000"/>
          <w:sz w:val="28"/>
        </w:rPr>
        <w:t>
      жыл-жыл-</w:t>
      </w:r>
      <w:r>
        <w:rPr>
          <w:rFonts w:ascii="Times New Roman"/>
          <w:b w:val="false"/>
          <w:i w:val="false"/>
          <w:color w:val="000000"/>
          <w:sz w:val="28"/>
        </w:rPr>
        <w:t> жылдық баға;</w:t>
      </w:r>
    </w:p>
    <w:p>
      <w:pPr>
        <w:spacing w:after="0"/>
        <w:ind w:left="0"/>
        <w:jc w:val="both"/>
      </w:pPr>
      <w:r>
        <w:rPr>
          <w:rFonts w:ascii="Times New Roman"/>
          <w:b w:val="false"/>
          <w:i w:val="false"/>
          <w:color w:val="000000"/>
          <w:sz w:val="28"/>
        </w:rPr>
        <w:t>
      т-т-</w:t>
      </w:r>
      <w:r>
        <w:rPr>
          <w:rFonts w:ascii="Times New Roman"/>
          <w:b w:val="false"/>
          <w:i w:val="false"/>
          <w:color w:val="000000"/>
          <w:sz w:val="28"/>
        </w:rPr>
        <w:t xml:space="preserve"> есептік тоқсандардың орта бағасы (орта арифметикалық мән).</w:t>
      </w:r>
    </w:p>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 </w:t>
      </w:r>
    </w:p>
    <w:p>
      <w:pPr>
        <w:spacing w:after="0"/>
        <w:ind w:left="0"/>
        <w:jc w:val="both"/>
      </w:pPr>
      <w:r>
        <w:rPr>
          <w:rFonts w:ascii="Times New Roman"/>
          <w:b w:val="false"/>
          <w:i w:val="false"/>
          <w:color w:val="000000"/>
          <w:sz w:val="28"/>
        </w:rPr>
        <w:t>
      "қанағаттанарлықсыз" мәнге (80 балдан төмен) – 2 балл, "қанағаттанарлық" мәнге (80-нен 105 балға дейін) – 3 балл, "тиімді" мәнге (106-дан 130 балға (қоса алғанда) дейін) – 4 балл, "өте жақсы" мәнге (130 балдан астам) – 5 балл беріледі;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xml:space="preserve">
      33. Жылдың қорытынды баға келесі шәкіл бойынша: </w:t>
      </w:r>
    </w:p>
    <w:bookmarkEnd w:id="43"/>
    <w:p>
      <w:pPr>
        <w:spacing w:after="0"/>
        <w:ind w:left="0"/>
        <w:jc w:val="both"/>
      </w:pPr>
      <w:r>
        <w:rPr>
          <w:rFonts w:ascii="Times New Roman"/>
          <w:b w:val="false"/>
          <w:i w:val="false"/>
          <w:color w:val="000000"/>
          <w:sz w:val="28"/>
        </w:rPr>
        <w:t xml:space="preserve">
      3 балдан төмен -"қанағаттанарлықсыз"; </w:t>
      </w:r>
    </w:p>
    <w:p>
      <w:pPr>
        <w:spacing w:after="0"/>
        <w:ind w:left="0"/>
        <w:jc w:val="both"/>
      </w:pPr>
      <w:r>
        <w:rPr>
          <w:rFonts w:ascii="Times New Roman"/>
          <w:b w:val="false"/>
          <w:i w:val="false"/>
          <w:color w:val="000000"/>
          <w:sz w:val="28"/>
        </w:rPr>
        <w:t xml:space="preserve">
      3 балдан бастап 3,9 балға дейін – "қанағаттанарлық"; </w:t>
      </w:r>
    </w:p>
    <w:p>
      <w:pPr>
        <w:spacing w:after="0"/>
        <w:ind w:left="0"/>
        <w:jc w:val="both"/>
      </w:pPr>
      <w:r>
        <w:rPr>
          <w:rFonts w:ascii="Times New Roman"/>
          <w:b w:val="false"/>
          <w:i w:val="false"/>
          <w:color w:val="000000"/>
          <w:sz w:val="28"/>
        </w:rPr>
        <w:t xml:space="preserve">
      4 балдан бастап 4,9 балға дейін – "тиімді"; </w:t>
      </w:r>
    </w:p>
    <w:p>
      <w:pPr>
        <w:spacing w:after="0"/>
        <w:ind w:left="0"/>
        <w:jc w:val="both"/>
      </w:pPr>
      <w:r>
        <w:rPr>
          <w:rFonts w:ascii="Times New Roman"/>
          <w:b w:val="false"/>
          <w:i w:val="false"/>
          <w:color w:val="000000"/>
          <w:sz w:val="28"/>
        </w:rPr>
        <w:t>
      5 балл - "өте жақсы" қойылады.</w:t>
      </w:r>
    </w:p>
    <w:bookmarkStart w:name="z46" w:id="44"/>
    <w:p>
      <w:pPr>
        <w:spacing w:after="0"/>
        <w:ind w:left="0"/>
        <w:jc w:val="left"/>
      </w:pPr>
      <w:r>
        <w:rPr>
          <w:rFonts w:ascii="Times New Roman"/>
          <w:b/>
          <w:i w:val="false"/>
          <w:color w:val="000000"/>
        </w:rPr>
        <w:t xml:space="preserve"> 6. Комиссияның бағалау нәтижелерін қарауы.</w:t>
      </w:r>
    </w:p>
    <w:bookmarkEnd w:id="44"/>
    <w:bookmarkStart w:name="z47" w:id="45"/>
    <w:p>
      <w:pPr>
        <w:spacing w:after="0"/>
        <w:ind w:left="0"/>
        <w:jc w:val="both"/>
      </w:pPr>
      <w:r>
        <w:rPr>
          <w:rFonts w:ascii="Times New Roman"/>
          <w:b w:val="false"/>
          <w:i w:val="false"/>
          <w:color w:val="000000"/>
          <w:sz w:val="28"/>
        </w:rPr>
        <w:t>
      34.Персоналды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45"/>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"Б" корпусы қызметшісінің лауазымдық нұсқаулығын;</w:t>
      </w:r>
    </w:p>
    <w:p>
      <w:pPr>
        <w:spacing w:after="0"/>
        <w:ind w:left="0"/>
        <w:jc w:val="both"/>
      </w:pPr>
      <w:r>
        <w:rPr>
          <w:rFonts w:ascii="Times New Roman"/>
          <w:b w:val="false"/>
          <w:i w:val="false"/>
          <w:color w:val="000000"/>
          <w:sz w:val="28"/>
        </w:rPr>
        <w:t>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Start w:name="z48" w:id="46"/>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қабылдайды:</w:t>
      </w:r>
    </w:p>
    <w:bookmarkEnd w:id="46"/>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Start w:name="z49" w:id="47"/>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4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құрастырылады.</w:t>
      </w:r>
    </w:p>
    <w:bookmarkStart w:name="z50" w:id="48"/>
    <w:p>
      <w:pPr>
        <w:spacing w:after="0"/>
        <w:ind w:left="0"/>
        <w:jc w:val="both"/>
      </w:pPr>
      <w:r>
        <w:rPr>
          <w:rFonts w:ascii="Times New Roman"/>
          <w:b w:val="false"/>
          <w:i w:val="false"/>
          <w:color w:val="000000"/>
          <w:sz w:val="28"/>
        </w:rPr>
        <w:t>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 </w:t>
      </w:r>
    </w:p>
    <w:bookmarkEnd w:id="48"/>
    <w:bookmarkStart w:name="z51" w:id="49"/>
    <w:p>
      <w:pPr>
        <w:spacing w:after="0"/>
        <w:ind w:left="0"/>
        <w:jc w:val="left"/>
      </w:pPr>
      <w:r>
        <w:rPr>
          <w:rFonts w:ascii="Times New Roman"/>
          <w:b/>
          <w:i w:val="false"/>
          <w:color w:val="000000"/>
        </w:rPr>
        <w:t xml:space="preserve"> 7. Бағалау нәтижелеріне шағымдану</w:t>
      </w:r>
    </w:p>
    <w:bookmarkEnd w:id="49"/>
    <w:bookmarkStart w:name="z52" w:id="50"/>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50"/>
    <w:bookmarkStart w:name="z53" w:id="51"/>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51"/>
    <w:bookmarkStart w:name="z54" w:id="52"/>
    <w:p>
      <w:pPr>
        <w:spacing w:after="0"/>
        <w:ind w:left="0"/>
        <w:jc w:val="both"/>
      </w:pPr>
      <w:r>
        <w:rPr>
          <w:rFonts w:ascii="Times New Roman"/>
          <w:b w:val="false"/>
          <w:i w:val="false"/>
          <w:color w:val="000000"/>
          <w:sz w:val="28"/>
        </w:rPr>
        <w:t>
      40. Қабылданған шешім туралы ақпарат мемлекеттік органмен екі апта ішінде мемлекеттік қызмет істері жөніндегі уәкілетті органға немесе оның аумақтық департаментіне жолданады.</w:t>
      </w:r>
    </w:p>
    <w:bookmarkEnd w:id="52"/>
    <w:bookmarkStart w:name="z55" w:id="53"/>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53"/>
    <w:bookmarkStart w:name="z56" w:id="54"/>
    <w:p>
      <w:pPr>
        <w:spacing w:after="0"/>
        <w:ind w:left="0"/>
        <w:jc w:val="left"/>
      </w:pPr>
      <w:r>
        <w:rPr>
          <w:rFonts w:ascii="Times New Roman"/>
          <w:b/>
          <w:i w:val="false"/>
          <w:color w:val="000000"/>
        </w:rPr>
        <w:t xml:space="preserve"> 8. Бағалау нәтижелері бойынша шешім қабылдау</w:t>
      </w:r>
    </w:p>
    <w:bookmarkEnd w:id="54"/>
    <w:bookmarkStart w:name="z57" w:id="55"/>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55"/>
    <w:bookmarkStart w:name="z58" w:id="56"/>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56"/>
    <w:bookmarkStart w:name="z59" w:id="57"/>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57"/>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Start w:name="z60" w:id="58"/>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58"/>
    <w:bookmarkStart w:name="z61" w:id="59"/>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59"/>
    <w:bookmarkStart w:name="z62" w:id="60"/>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Шымкент</w:t>
            </w:r>
            <w:r>
              <w:br/>
            </w:r>
            <w:r>
              <w:rPr>
                <w:rFonts w:ascii="Times New Roman"/>
                <w:b w:val="false"/>
                <w:i w:val="false"/>
                <w:color w:val="000000"/>
                <w:sz w:val="20"/>
              </w:rPr>
              <w:t>қаласы әкімі аппаратының,</w:t>
            </w:r>
            <w:r>
              <w:br/>
            </w:r>
            <w:r>
              <w:rPr>
                <w:rFonts w:ascii="Times New Roman"/>
                <w:b w:val="false"/>
                <w:i w:val="false"/>
                <w:color w:val="000000"/>
                <w:sz w:val="20"/>
              </w:rPr>
              <w:t>Шымкент қаласындағы аудан</w:t>
            </w:r>
            <w:r>
              <w:br/>
            </w:r>
            <w:r>
              <w:rPr>
                <w:rFonts w:ascii="Times New Roman"/>
                <w:b w:val="false"/>
                <w:i w:val="false"/>
                <w:color w:val="000000"/>
                <w:sz w:val="20"/>
              </w:rPr>
              <w:t>әкімі аппараттары мен жергілікті</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w:t>
      </w:r>
      <w:r>
        <w:rPr>
          <w:rFonts w:ascii="Times New Roman"/>
          <w:b w:val="false"/>
          <w:i w:val="false"/>
          <w:color w:val="000000"/>
          <w:sz w:val="28"/>
        </w:rPr>
        <w:t>жыл</w:t>
      </w:r>
    </w:p>
    <w:p>
      <w:pPr>
        <w:spacing w:after="0"/>
        <w:ind w:left="0"/>
        <w:jc w:val="both"/>
      </w:pPr>
      <w:r>
        <w:rPr>
          <w:rFonts w:ascii="Times New Roman"/>
          <w:b w:val="false"/>
          <w:i w:val="false"/>
          <w:color w:val="000000"/>
          <w:sz w:val="28"/>
        </w:rPr>
        <w:t>
      (</w:t>
      </w:r>
      <w:r>
        <w:rPr>
          <w:rFonts w:ascii="Times New Roman"/>
          <w:b w:val="false"/>
          <w:i/>
          <w:color w:val="000000"/>
          <w:sz w:val="28"/>
        </w:rPr>
        <w:t>жеке жоспар құрастырылатын кезең</w:t>
      </w:r>
      <w:r>
        <w:rPr>
          <w:rFonts w:ascii="Times New Roman"/>
          <w:b w:val="false"/>
          <w:i w:val="false"/>
          <w:color w:val="000000"/>
          <w:sz w:val="28"/>
        </w:rPr>
        <w:t>)</w:t>
      </w:r>
    </w:p>
    <w:p>
      <w:pPr>
        <w:spacing w:after="0"/>
        <w:ind w:left="0"/>
        <w:jc w:val="both"/>
      </w:pPr>
      <w:r>
        <w:rPr>
          <w:rFonts w:ascii="Times New Roman"/>
          <w:b w:val="false"/>
          <w:i w:val="false"/>
          <w:color w:val="000000"/>
          <w:sz w:val="28"/>
        </w:rPr>
        <w:t>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Қызметшінің лауазымы: _____________________________________________________________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p>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
      (</w:t>
      </w:r>
      <w:r>
        <w:rPr>
          <w:rFonts w:ascii="Times New Roman"/>
          <w:b w:val="false"/>
          <w:i/>
          <w:color w:val="000000"/>
          <w:sz w:val="28"/>
        </w:rPr>
        <w:t>тегі, аты-жөні)</w:t>
      </w:r>
      <w:r>
        <w:rPr>
          <w:rFonts w:ascii="Times New Roman"/>
          <w:b w:val="false"/>
          <w:i w:val="false"/>
          <w:color w:val="000000"/>
          <w:sz w:val="28"/>
        </w:rPr>
        <w:t xml:space="preserve"> (</w:t>
      </w:r>
      <w:r>
        <w:rPr>
          <w:rFonts w:ascii="Times New Roman"/>
          <w:b w:val="false"/>
          <w:i/>
          <w:color w:val="000000"/>
          <w:sz w:val="28"/>
        </w:rPr>
        <w:t>тегі,аты-жөні)</w:t>
      </w:r>
      <w:r>
        <w:rPr>
          <w:rFonts w:ascii="Times New Roman"/>
          <w:b w:val="false"/>
          <w:i w:val="false"/>
          <w:color w:val="000000"/>
          <w:sz w:val="28"/>
        </w:rPr>
        <w:t>____________________</w:t>
      </w:r>
    </w:p>
    <w:p>
      <w:pPr>
        <w:spacing w:after="0"/>
        <w:ind w:left="0"/>
        <w:jc w:val="both"/>
      </w:pPr>
      <w:r>
        <w:rPr>
          <w:rFonts w:ascii="Times New Roman"/>
          <w:b w:val="false"/>
          <w:i w:val="false"/>
          <w:color w:val="000000"/>
          <w:sz w:val="28"/>
        </w:rPr>
        <w:t>күні _____________________ күні ____________________________</w:t>
      </w:r>
    </w:p>
    <w:p>
      <w:pPr>
        <w:spacing w:after="0"/>
        <w:ind w:left="0"/>
        <w:jc w:val="both"/>
      </w:pPr>
      <w:r>
        <w:rPr>
          <w:rFonts w:ascii="Times New Roman"/>
          <w:b w:val="false"/>
          <w:i w:val="false"/>
          <w:color w:val="000000"/>
          <w:sz w:val="28"/>
        </w:rPr>
        <w:t>қолы ____________________ қолы 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Шымкент</w:t>
            </w:r>
            <w:r>
              <w:br/>
            </w:r>
            <w:r>
              <w:rPr>
                <w:rFonts w:ascii="Times New Roman"/>
                <w:b w:val="false"/>
                <w:i w:val="false"/>
                <w:color w:val="000000"/>
                <w:sz w:val="20"/>
              </w:rPr>
              <w:t>қаласы әкімі аппаратының,</w:t>
            </w:r>
            <w:r>
              <w:br/>
            </w:r>
            <w:r>
              <w:rPr>
                <w:rFonts w:ascii="Times New Roman"/>
                <w:b w:val="false"/>
                <w:i w:val="false"/>
                <w:color w:val="000000"/>
                <w:sz w:val="20"/>
              </w:rPr>
              <w:t>Шымкент қаласындағы аудан</w:t>
            </w:r>
            <w:r>
              <w:br/>
            </w:r>
            <w:r>
              <w:rPr>
                <w:rFonts w:ascii="Times New Roman"/>
                <w:b w:val="false"/>
                <w:i w:val="false"/>
                <w:color w:val="000000"/>
                <w:sz w:val="20"/>
              </w:rPr>
              <w:t>әкімі аппараттары мен жергілікті</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p>
    <w:p>
      <w:pPr>
        <w:spacing w:after="0"/>
        <w:ind w:left="0"/>
        <w:jc w:val="both"/>
      </w:pPr>
      <w:r>
        <w:rPr>
          <w:rFonts w:ascii="Times New Roman"/>
          <w:b w:val="false"/>
          <w:i w:val="false"/>
          <w:color w:val="000000"/>
          <w:sz w:val="28"/>
        </w:rPr>
        <w:t>(</w:t>
      </w:r>
      <w:r>
        <w:rPr>
          <w:rFonts w:ascii="Times New Roman"/>
          <w:b w:val="false"/>
          <w:i/>
          <w:color w:val="000000"/>
          <w:sz w:val="28"/>
        </w:rPr>
        <w:t>бағаланатын кезең</w:t>
      </w:r>
      <w:r>
        <w:rPr>
          <w:rFonts w:ascii="Times New Roman"/>
          <w:b w:val="false"/>
          <w:i w:val="false"/>
          <w:color w:val="000000"/>
          <w:sz w:val="28"/>
        </w:rPr>
        <w:t>)</w:t>
      </w:r>
    </w:p>
    <w:p>
      <w:pPr>
        <w:spacing w:after="0"/>
        <w:ind w:left="0"/>
        <w:jc w:val="both"/>
      </w:pPr>
      <w:r>
        <w:rPr>
          <w:rFonts w:ascii="Times New Roman"/>
          <w:b w:val="false"/>
          <w:i w:val="false"/>
          <w:color w:val="000000"/>
          <w:sz w:val="28"/>
        </w:rPr>
        <w:t>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_______________________________________________________________________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Лауазымдық міндеттерді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 Тікелей басшы</w:t>
            </w:r>
          </w:p>
          <w:p>
            <w:pPr>
              <w:spacing w:after="20"/>
              <w:ind w:left="20"/>
              <w:jc w:val="both"/>
            </w:pPr>
            <w:r>
              <w:rPr>
                <w:rFonts w:ascii="Times New Roman"/>
                <w:b w:val="false"/>
                <w:i/>
                <w:color w:val="000000"/>
                <w:sz w:val="20"/>
              </w:rPr>
              <w:t>(тегі, аты-жөні)</w:t>
            </w:r>
            <w:r>
              <w:rPr>
                <w:rFonts w:ascii="Times New Roman"/>
                <w:b w:val="false"/>
                <w:i w:val="false"/>
                <w:color w:val="000000"/>
                <w:sz w:val="20"/>
              </w:rPr>
              <w:t xml:space="preserve">_____________ </w:t>
            </w:r>
            <w:r>
              <w:rPr>
                <w:rFonts w:ascii="Times New Roman"/>
                <w:b w:val="false"/>
                <w:i/>
                <w:color w:val="000000"/>
                <w:sz w:val="20"/>
              </w:rPr>
              <w:t>(тегі, аты-жөні)</w:t>
            </w:r>
            <w:r>
              <w:rPr>
                <w:rFonts w:ascii="Times New Roman"/>
                <w:b w:val="false"/>
                <w:i w:val="false"/>
                <w:color w:val="000000"/>
                <w:sz w:val="20"/>
              </w:rPr>
              <w:t>__________________</w:t>
            </w:r>
          </w:p>
          <w:p>
            <w:pPr>
              <w:spacing w:after="20"/>
              <w:ind w:left="20"/>
              <w:jc w:val="both"/>
            </w:pPr>
            <w:r>
              <w:rPr>
                <w:rFonts w:ascii="Times New Roman"/>
                <w:b w:val="false"/>
                <w:i w:val="false"/>
                <w:color w:val="000000"/>
                <w:sz w:val="20"/>
              </w:rPr>
              <w:t>күні _______________________ күні ____________________________</w:t>
            </w:r>
          </w:p>
          <w:p>
            <w:pPr>
              <w:spacing w:after="20"/>
              <w:ind w:left="20"/>
              <w:jc w:val="both"/>
            </w:pPr>
            <w:r>
              <w:rPr>
                <w:rFonts w:ascii="Times New Roman"/>
                <w:b w:val="false"/>
                <w:i w:val="false"/>
                <w:color w:val="000000"/>
                <w:sz w:val="20"/>
              </w:rPr>
              <w:t>қолы ____________________ қолы 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Шымкент</w:t>
            </w:r>
            <w:r>
              <w:br/>
            </w:r>
            <w:r>
              <w:rPr>
                <w:rFonts w:ascii="Times New Roman"/>
                <w:b w:val="false"/>
                <w:i w:val="false"/>
                <w:color w:val="000000"/>
                <w:sz w:val="20"/>
              </w:rPr>
              <w:t>қаласы әкімі аппаратының,</w:t>
            </w:r>
            <w:r>
              <w:br/>
            </w:r>
            <w:r>
              <w:rPr>
                <w:rFonts w:ascii="Times New Roman"/>
                <w:b w:val="false"/>
                <w:i w:val="false"/>
                <w:color w:val="000000"/>
                <w:sz w:val="20"/>
              </w:rPr>
              <w:t>Шымкент қаласындағы аудан</w:t>
            </w:r>
            <w:r>
              <w:br/>
            </w:r>
            <w:r>
              <w:rPr>
                <w:rFonts w:ascii="Times New Roman"/>
                <w:b w:val="false"/>
                <w:i w:val="false"/>
                <w:color w:val="000000"/>
                <w:sz w:val="20"/>
              </w:rPr>
              <w:t>әкімі аппараттары мен ергілікті</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_________________________________________________ жыл</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w:t>
      </w:r>
      <w:r>
        <w:rPr>
          <w:rFonts w:ascii="Times New Roman"/>
          <w:b w:val="false"/>
          <w:i/>
          <w:color w:val="000000"/>
          <w:sz w:val="28"/>
        </w:rPr>
        <w:t>болған жағдайда</w:t>
      </w: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Жеке жоспарды орындау бағасы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Қызметшінің </w:t>
            </w:r>
          </w:p>
          <w:p>
            <w:pPr>
              <w:spacing w:after="20"/>
              <w:ind w:left="20"/>
              <w:jc w:val="both"/>
            </w:pPr>
            <w:r>
              <w:rPr>
                <w:rFonts w:ascii="Times New Roman"/>
                <w:b w:val="false"/>
                <w:i w:val="false"/>
                <w:color w:val="000000"/>
                <w:sz w:val="20"/>
              </w:rPr>
              <w:t>
өзін-өзі бағалау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мақсаттық көрсеткіштің нәтижесі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мақсаттық көрсеткіштің нәтижесі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мақсаттық көрсеткіштің нәтижесі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Қызметші Тікелей басшы</w:t>
      </w:r>
    </w:p>
    <w:p>
      <w:pPr>
        <w:spacing w:after="0"/>
        <w:ind w:left="0"/>
        <w:jc w:val="both"/>
      </w:pPr>
      <w:r>
        <w:rPr>
          <w:rFonts w:ascii="Times New Roman"/>
          <w:b w:val="false"/>
          <w:i/>
          <w:color w:val="000000"/>
          <w:sz w:val="28"/>
        </w:rPr>
        <w:t>(тегі, аты-жөні)</w:t>
      </w:r>
      <w:r>
        <w:rPr>
          <w:rFonts w:ascii="Times New Roman"/>
          <w:b w:val="false"/>
          <w:i w:val="false"/>
          <w:color w:val="000000"/>
          <w:sz w:val="28"/>
        </w:rPr>
        <w:t xml:space="preserve">_____________ </w:t>
      </w:r>
      <w:r>
        <w:rPr>
          <w:rFonts w:ascii="Times New Roman"/>
          <w:b w:val="false"/>
          <w:i/>
          <w:color w:val="000000"/>
          <w:sz w:val="28"/>
        </w:rPr>
        <w:t>(тегі, аты-жөні)</w:t>
      </w:r>
      <w:r>
        <w:rPr>
          <w:rFonts w:ascii="Times New Roman"/>
          <w:b w:val="false"/>
          <w:i w:val="false"/>
          <w:color w:val="000000"/>
          <w:sz w:val="28"/>
        </w:rPr>
        <w:t>_____________</w:t>
      </w:r>
    </w:p>
    <w:p>
      <w:pPr>
        <w:spacing w:after="0"/>
        <w:ind w:left="0"/>
        <w:jc w:val="both"/>
      </w:pPr>
      <w:r>
        <w:rPr>
          <w:rFonts w:ascii="Times New Roman"/>
          <w:b w:val="false"/>
          <w:i w:val="false"/>
          <w:color w:val="000000"/>
          <w:sz w:val="28"/>
        </w:rPr>
        <w:t>күні _____________________ күні _________________________</w:t>
      </w:r>
    </w:p>
    <w:p>
      <w:pPr>
        <w:spacing w:after="0"/>
        <w:ind w:left="0"/>
        <w:jc w:val="both"/>
      </w:pPr>
      <w:r>
        <w:rPr>
          <w:rFonts w:ascii="Times New Roman"/>
          <w:b w:val="false"/>
          <w:i w:val="false"/>
          <w:color w:val="000000"/>
          <w:sz w:val="28"/>
        </w:rPr>
        <w:t>қолы ____________________ қолы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Шымкент</w:t>
            </w:r>
            <w:r>
              <w:br/>
            </w:r>
            <w:r>
              <w:rPr>
                <w:rFonts w:ascii="Times New Roman"/>
                <w:b w:val="false"/>
                <w:i w:val="false"/>
                <w:color w:val="000000"/>
                <w:sz w:val="20"/>
              </w:rPr>
              <w:t>қаласы әкімі аппаратының,</w:t>
            </w:r>
            <w:r>
              <w:br/>
            </w:r>
            <w:r>
              <w:rPr>
                <w:rFonts w:ascii="Times New Roman"/>
                <w:b w:val="false"/>
                <w:i w:val="false"/>
                <w:color w:val="000000"/>
                <w:sz w:val="20"/>
              </w:rPr>
              <w:t>Шымкент қаласындағы аудан</w:t>
            </w:r>
            <w:r>
              <w:br/>
            </w:r>
            <w:r>
              <w:rPr>
                <w:rFonts w:ascii="Times New Roman"/>
                <w:b w:val="false"/>
                <w:i w:val="false"/>
                <w:color w:val="000000"/>
                <w:sz w:val="20"/>
              </w:rPr>
              <w:t>әкімі аппараттары мен жергілікті</w:t>
            </w:r>
            <w:r>
              <w:br/>
            </w:r>
            <w:r>
              <w:rPr>
                <w:rFonts w:ascii="Times New Roman"/>
                <w:b w:val="false"/>
                <w:i w:val="false"/>
                <w:color w:val="000000"/>
                <w:sz w:val="20"/>
              </w:rPr>
              <w:t>бюджеттен</w:t>
            </w:r>
            <w:r>
              <w:br/>
            </w:r>
            <w:r>
              <w:rPr>
                <w:rFonts w:ascii="Times New Roman"/>
                <w:b w:val="false"/>
                <w:i w:val="false"/>
                <w:color w:val="000000"/>
                <w:sz w:val="20"/>
              </w:rPr>
              <w:t>қаржыландырылатын атқарушы</w:t>
            </w:r>
            <w:r>
              <w:br/>
            </w:r>
            <w:r>
              <w:rPr>
                <w:rFonts w:ascii="Times New Roman"/>
                <w:b w:val="false"/>
                <w:i w:val="false"/>
                <w:color w:val="000000"/>
                <w:sz w:val="20"/>
              </w:rPr>
              <w:t>органдары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color w:val="000000"/>
          <w:sz w:val="28"/>
        </w:rPr>
        <w:t>(мемлекеттік органның атауы)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(бағалау түрі: тоқсандық /жылдық және бағаланатын кезең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(тоқсан және (немесе)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w:t>
            </w:r>
            <w:r>
              <w:rPr>
                <w:rFonts w:ascii="Times New Roman"/>
                <w:b w:val="false"/>
                <w:i/>
                <w:color w:val="000000"/>
                <w:sz w:val="20"/>
              </w:rPr>
              <w:t>бар болған жағдайда</w:t>
            </w: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Комиссияның </w:t>
            </w:r>
          </w:p>
          <w:p>
            <w:pPr>
              <w:spacing w:after="20"/>
              <w:ind w:left="20"/>
              <w:jc w:val="both"/>
            </w:pPr>
            <w:r>
              <w:rPr>
                <w:rFonts w:ascii="Times New Roman"/>
                <w:b w:val="false"/>
                <w:i w:val="false"/>
                <w:color w:val="000000"/>
                <w:sz w:val="20"/>
              </w:rPr>
              <w:t>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Тексерген:</w:t>
      </w:r>
    </w:p>
    <w:p>
      <w:pPr>
        <w:spacing w:after="0"/>
        <w:ind w:left="0"/>
        <w:jc w:val="both"/>
      </w:pPr>
      <w:r>
        <w:rPr>
          <w:rFonts w:ascii="Times New Roman"/>
          <w:b w:val="false"/>
          <w:i w:val="false"/>
          <w:color w:val="000000"/>
          <w:sz w:val="28"/>
        </w:rPr>
        <w:t xml:space="preserve"> Комиссия хатшысы: ________________________________ Күні: 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 әкесінің аты</w:t>
      </w:r>
      <w:r>
        <w:rPr>
          <w:rFonts w:ascii="Times New Roman"/>
          <w:b w:val="false"/>
          <w:i w:val="false"/>
          <w:color w:val="000000"/>
          <w:sz w:val="28"/>
        </w:rPr>
        <w:t xml:space="preserve"> </w:t>
      </w:r>
      <w:r>
        <w:rPr>
          <w:rFonts w:ascii="Times New Roman"/>
          <w:b w:val="false"/>
          <w:i/>
          <w:color w:val="000000"/>
          <w:sz w:val="28"/>
        </w:rPr>
        <w:t>қолы)</w:t>
      </w:r>
    </w:p>
    <w:p>
      <w:pPr>
        <w:spacing w:after="0"/>
        <w:ind w:left="0"/>
        <w:jc w:val="both"/>
      </w:pPr>
      <w:r>
        <w:rPr>
          <w:rFonts w:ascii="Times New Roman"/>
          <w:b w:val="false"/>
          <w:i w:val="false"/>
          <w:color w:val="000000"/>
          <w:sz w:val="28"/>
        </w:rPr>
        <w:t xml:space="preserve"> Комиссия төрағасы: ________________________________ Күні: 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 әкесінің аты қолы)</w:t>
      </w:r>
    </w:p>
    <w:p>
      <w:pPr>
        <w:spacing w:after="0"/>
        <w:ind w:left="0"/>
        <w:jc w:val="both"/>
      </w:pPr>
      <w:r>
        <w:rPr>
          <w:rFonts w:ascii="Times New Roman"/>
          <w:b w:val="false"/>
          <w:i w:val="false"/>
          <w:color w:val="000000"/>
          <w:sz w:val="28"/>
        </w:rPr>
        <w:t xml:space="preserve"> Комиссия мүшесі: __________________________________ Күні: 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 аты, әкесінің аты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