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0c17" w14:textId="5580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2016 жылғы 22 желтоқсандағы № 11/91-6с "2017-2019 жылдарға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2017 жылғы 18 сәуірдегі № 16/142-6с шешiмi. Оңтүстiк Қазақстан облысының Әдiлет департаментiнде 2017 жылғы 20 сәуірде № 4063 болып тiркелдi. 2018 жылдың 1 қаңтарына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ЖОБА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30 наурыздағы № 11/109-VI "Оңтүстік Қазақстан облыстық мәслихатының 2016 жылғы 9 желтоқсандағы № 8/74-VI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4007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қалалық мәслихатының 2016 жылғы 22 желтоқсандағы № 11/91-6с "2017-2019 жылдарға арналған Шымкент қаласының бюджеті туралы" (Нормативтік құқықтық актілерді мемлекеттік тіркеу тізілімінде № 3929 тіркелген, 2017 жылғы 6 қаңтарда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Шымкент қаласының бюджеті тиісінше 1, 2 және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115 150 101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47 971 064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298 626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506 616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66 373 795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121 058 492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716 896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919 843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202 947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-988 453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217 638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1 206 091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-5 636 834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5 636 834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2017 жылға арналған қала бюджетінде облыстық бюджеттен ағымдағы нысаналы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үйлерді сейсмикалық күшейтуге – 723 381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жөндеуге - 2 220 521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жолдарын орташа жөндеуге – 500 000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 жүйелерінің ағымдағы жөндеу жұмыстарына - 500 000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егжей-тегжейлі жоспарлау жобаларын әзірлеуге – 277 613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мұқтажы үшін жер учаскелерін алып қоюға – 468 027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жұмысшы кадрларды қысқа мерзімді кәсіптік оқытуға – 448 164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2017 жылға арналған қала бюджетінде облыстық бюджеттен нысаналы даму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объектілерін салу және реконструкциялауға – 1 761 433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 – 8 510 697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– 119 805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197 945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абаттандыруды дамытуға – 3 041 520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903 690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3 807 117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тасымалдау жүйесін дамытуға – 463 761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– 70 000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8 825 192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2017 жылға арналған қала бюджетінде республикалық бюджеттен даму нысаналы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объектілерін салу және реконструкциялауға – 1 153 618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– 3 612 746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- 100 000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1 500 000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2017 жылға арналған қала бюджетінде Қазақстан Республикасының Ұлттық қорынан берілетін нысаналы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объектілерін салу және реконструкциялауға – 3 605 499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 – 1 631 005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– 1 344 555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Е.Дәрменов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16/142-6с шешіміне №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11/91-6с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1038"/>
        <w:gridCol w:w="1038"/>
        <w:gridCol w:w="5742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115 150 101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47 971 064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10 057 699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10 057 699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7 471 828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7 471 828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6 896 292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4 419 305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699 937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1 774 705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22 723 725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21 586 125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209 848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835 974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821 520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821 520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298 626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211 126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203 882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84 500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84 500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506 616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66 373 795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66 373 795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66 373 795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121 058 492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1 463 822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1 362 202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19 958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19 958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870 216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494 648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375 568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472 028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452 500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101 620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89 620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84 310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5 310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201 712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59 541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59 541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59 541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142 171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142 171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142 171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483 664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50 685 407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11 601 936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11 591 936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674 023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10 917 913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36 682 328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30 051 065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28 960 484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1 090 581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6 631 263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6 631 263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2 401 143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2 401 143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56 131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1 304 117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174 607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2 553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863 735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5 447 229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1 562 352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1 515 351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608 580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897 781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2 971 916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2 971 916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1 374 316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594 637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100 355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609 700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113 659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912 961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912 961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148 771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7 019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34 765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696 741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36 418 174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21 501 057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18 111 503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13 509 795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4 601 708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17 933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17 933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222 375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27 755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39 620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3 149 246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94 966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905 182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762 881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1 298 561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5 766 033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2 867 132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2 867 132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2 898 901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556 123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995 016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647 762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9 151 084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1 021 682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317 184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8 079 402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1 278 103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2 039 876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101 022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4 660 401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4 378 553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642 729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31 340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31 340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559 818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186 485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358 333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2 783 620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2 335 903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2 198 109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96 044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447 717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447 717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616 728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176 687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40 961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399 080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399 080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335 476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69 937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46 976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265 539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197 219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66 798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5 835 550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5 326 469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5 326 469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5 326 469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509 081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509 081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509 081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416 814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306 778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306 437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82 786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64 697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38 400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93 881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18 710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110 036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110 036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101 733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696 620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696 620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74 140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73 785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622 480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70 675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523 826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14 624 107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14 558 380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14 558 380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9 205 992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5 352 388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65 727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65 727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65 727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346 430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102 882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102 882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101 831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243 548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243 548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43 548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716 896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-988 453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1 206 091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-5 636 834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5 636 834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16/142-6с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11/91-6с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86 781 284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49 924 320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6 986 770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4 766 440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728 542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1 490 128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24 349 264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23 278 446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224 537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748 079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98 202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2 262 000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34 503 295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34 503 295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34 503 295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15 668 201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18 835 094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қабылдауына байланысты ысырапты өтеуге арналған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86 781 284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946 049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646 278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578 701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49 574 777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13 416 617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12 916 617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697 921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12 218 696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34 227 707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31 301 101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30 208 546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1 092 555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2 926 606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2 926 606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919 709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186 843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760 624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1 954 339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754 416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120 961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129 168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102 295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146 723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19 768 636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7 048 035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4 719 036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1 636 961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3 082 075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2 280 906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80 906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5 997 652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5 497 652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199 841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2 824 200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2 473 611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6 722 949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5 873 811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771 071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2 166 635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71 942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2 864 163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3 525 496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595 083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372 187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195 588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176 599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2 406 401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1 906 401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1 827 284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57 245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297 526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205 100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176 196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226 486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203 461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145 475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345 262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267 232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247 232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74 228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100 645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8 693 432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8 649 796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8 649 796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7 023 891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1 625 905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922 324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16/142-6с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11/91-6с шешіміне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85 098 672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52 652 384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10 684 395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8 573 360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7 429 584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5 100 091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757 438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1 570 279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25 165 949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24 020 173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240 255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800 444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105 077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799 096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86 669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32 300 119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32 300 119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32 300 119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10 081 476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22 218 643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қабылдауына байланысты ысырапты өтеуге арналған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86 558 672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1 260 470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658 414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224 289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602 056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102 056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510 835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49 817 711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13 972 429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711 505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13 260 924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34 138 929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31 383 209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30 277 817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1 105 392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2 755 720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1 706 353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984 088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199 925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458 490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1 984 256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766 717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71 147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1 042 563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129 429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111 766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129 526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104 480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149 106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19 545 886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11 518 441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7 888 009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5 157 488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1 197 488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кредиттер есебiнен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ішкі көздерінің қаражатынан берілетін кредиттер есебінен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2 730 521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бөлінетін нысаналы трансферт есебінен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3 581 631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81 631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3 966 747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3 566 747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1 966 747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4 060 698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3 206 700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825 045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1 318 299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76 978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986 378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3 430 569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557 057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382 557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205 998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176 559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2 343 539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1 993 539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1 910 157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296 701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204 275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175 140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233 272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23 673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209 599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148 983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60 616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460 525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342 588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262 959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75 654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111 556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115 712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7 960 482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7 916 629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7 916 629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6 261 572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1 655 057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920 517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850 491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-1 460 000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16/142-6с шешіміне 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11/91-6с шешіміне 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2017-2019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453"/>
        <w:gridCol w:w="955"/>
        <w:gridCol w:w="955"/>
        <w:gridCol w:w="2594"/>
        <w:gridCol w:w="2213"/>
        <w:gridCol w:w="2213"/>
        <w:gridCol w:w="22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жылдар бойынша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1 525 050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1 279 455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1 291 418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472 028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472 028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472 028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452 500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104 617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96 362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97 041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110 124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79 996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127 161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126 996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129 618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110 598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105 690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106 265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19 528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9 318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1 021 682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1 021 682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1 021 682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231 775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70 686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242 592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159 445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317 184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83 097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69 252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61 238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139 824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33 025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34 213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31 340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31 340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31 340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31 340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7 750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7 750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8 250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7 590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