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5be8" w14:textId="0165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қалалық мәслихатының 2016 жылғы 22 желтоқсандағы № 11/91-6с "2017-2019 жылдарға арналған Шымкент қаласының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Шымкент қалалық мәслихатының 2017 жылғы 7 желтоқсандағы № 23/188-6с шешiмi. Оңтүстiк Қазақстан облысының Әдiлет департаментiнде 2017 жылғы 8 желтоқсанда № 4297 болып тiркелдi. 2018 жылдың 1 қаңтарына дейін қолданыста болды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2017 жылғы 30 қарашадағы № 17/205-VI "Оңтүстік Қазақстан облыстық мәслихатының 2016 жылғы 9 желтоқсандағы № 8/74-VI "2017-2019 жылдарға арналған облыстық бюджет туралы" шешіміне өзгерістер мен толықтыру енгізу туралы" Нормативтік құқықтық актілерді мемлекеттік тіркеу тізілімінде № 4287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Шымкент қалалық мәслихатының 2016 жылғы 22 желтоқсандағы № 11/91-6с "2017-2019 жылдарға арналған Шымкент қаласының бюджеті туралы" (Нормативтік құқықтық актілерді мемлекеттік тіркеу тізілімінде № 3929 тіркелген, 2017 жылғы 6 қаңтарда "Шымкент келбеті" газетінде және 2017 жылғы 10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Шымкент қаласының бюджеті тиісінше 1, 2 және 3 қосымшаларға сәйкес, оның ішінде 2017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122 778 213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52 752 564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417 634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1 206 445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68 401 570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129 911 744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697 399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900 346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202 947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86 407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217 638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131 231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-7 917 337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7 917 337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2017 жылға арналған қала бюджетінде облыстық бюджеттен ағымдағы нысаналы трансферттері келесідей мақсаттарға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үйлерді сейсмикалық күшейтуге – 671 113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күрделі жөндеуге – 2 212 242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орташа жөндеуге – 943 020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жылу жүйелерінің ағымдағы жөндеу жұмыстарына – 1 024 152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егжей-тегжейлі жоспарлау жобаларын әзірлеуге – 261 694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мұқтажы үшін жер учаскелерін алып қоюға – 918 939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жұмысшы кадрларды қысқа мерзімді кәсіптік оқытуға – 448 164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мектептерді робототехника кабинетімен жарақтандыруға – 111 055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ұйымдарда мемлекеттік тапсырысты іске асыруға – 251 940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2017 жылға арналған қала бюджетінде республикалық бюджеттен ағымдағы нысаналы трансферттері келесідей мақсаттарға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кезеңінде негізгі қызметкерді алмастырғаны үшін мұғалімдерге үстемақы төлеуге – 74 717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"Өрлеу" жобасы бойынша келісілген қаржылай көмекті енгізуге – 546 431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– 263 155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практикасына – 416 942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"Инватакси" қызметін дамытуға мемлекеттік әлеуметтік тапсырысты орналастыруға – 2 765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мүгедектерді міндетті гигиеналық құралдармен қамтамасыз ету нормаларын көбейтуге – 140 170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ымдау тілі маманының қызмет көрсетуге – 27 517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техникалық көмекшi (компенсаторлық) құралдар тiзбесiн кеңейтуге – 97 473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ұйымдарда мемлекеттік тапсырысты іске асыруға – 549 482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мұқтажы үшін жер учаскелерін алып қоюға – 189 403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2017 жылға арналған қала бюджетінде облыстық бюджеттен нысаналы даму трансферттері келесідей мақсаттарға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 объектілерін салу және реконструкциялауға – 2 059 532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 және (немесе) салу, реконструкциялауға – 7 491 318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жобалау, дамыту және (немесе) жайластыруға – 559 375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жүйелерін дамытуға – 1 159 117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қаланы абаттандыруды дамытуға – 1 077 621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шаруашылықты дамытуға – 1 367 557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– 2 929 083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 тасымалдау жүйесін дамытуға – 518 761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объектілерін дамытуға – 1 174 530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– 5 896 034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2017 жылға арналған қала бюджетінде республикалық бюджеттен даму нысаналы трансферттері келесідей мақсаттарға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 объектілерін салу және реконструкциялауға – 700 000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жобалау, дамыту және (немесе) жайластыруға – 3 612 746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жүйелерін дамытуға - 459 664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– 4 800 000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"4-2. 2017 жылға арналған қала бюджетінде Қазақстан Республикасының Ұлттық қорынан берілетін нысаналы трансферттері келесідей мақсаттарға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 объектілерін салу және реконструкциялауға – 3 476 524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 және (немесе) салу, реконструкциялауға – 1 631 005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жобалау, дамыту және (немесе) жайластыруға – 1 337 210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"919 843" деген сандар "900 346" деген сандармен ауыстырылсын;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 Е.Нұрмаханов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 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23/188-6с 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11/91-6с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2017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764"/>
        <w:gridCol w:w="1038"/>
        <w:gridCol w:w="1038"/>
        <w:gridCol w:w="5742"/>
        <w:gridCol w:w="2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122 778 213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52 752 564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14 589 348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14 589 348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7 951 640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7 951 640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8 085 782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5 495 136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640 694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1 948 157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1 795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19 788 821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18 656 930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209 848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798 815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123 228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1 434 366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1 434 366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902 607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902 607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417 634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187 653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2 497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18 695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163 382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2 368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13 774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13 774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216 193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216 193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1 206 445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270 866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270 866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935 579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882 029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53 550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68 401 570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68 401 570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68 401 570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129 911 744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1 433 528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1 338 459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20 848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20 848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820 271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436 309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383 962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497 340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475 392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21 948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94 869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89 783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86 104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3 679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5 086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5 086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104 691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58 243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58 243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58 243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46 448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46 448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46 448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478 885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26 592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26 592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26 592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451 293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451 293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451 293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51 989 258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13 081 905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13 021 905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645 395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12 376 510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36 120 568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29 731 131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28 646 569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1 084 562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6 389 437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6 389 437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2 786 785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2 786 785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58 362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1 482 614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176 809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1 532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1 067 468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5 489 080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1 612 946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1 588 345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6 284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587 780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994 281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24 601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24 601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3 198 322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3 198 322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1 438 432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33 250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723 809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12 012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95 914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167 505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608 346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119 054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677 812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677 812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154 150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7 344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10 934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45 383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секторда мемлекеттік әлеуметтік тапсырысты орналастыру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10 623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449 378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41 616 366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24 108 837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19 782 598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14 876 659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4 905 939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18 029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18 029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541 249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37 192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39 891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29 502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434 664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3 766 961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106 536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4 704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1 575 617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719 954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55 804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 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1 304 346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6 476 354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706 224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706 224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5 770 130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239 835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609 936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1 549 152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1 447 644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1 923 563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11 031 175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1 342 111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704 498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637 613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13 978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13 978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9 675 086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1 695 465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2 586 637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87 017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5 305 967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6 376 062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1 267 060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23 520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23 520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880 931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334 985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430 946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362 609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362 609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4 137 081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2 712 045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27 997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2 415 273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108 044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160 731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1 425 036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1 425 036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583 942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217 129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176 260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40 869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366 813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366 813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387 979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95 990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23 226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72 103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291 989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220 024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69 991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1 789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8 341 149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7 743 829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7 638 829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7 638 829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597 320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597 320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597 320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437 870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301 270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299 929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94 361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63 026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4 893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26 543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92 216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17 081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136 600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136 600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129 697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6 903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693 604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693 604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78 188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77 833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615 416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84 142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504 485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26 789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12 483 363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12 416 049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12 416 049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6 259 571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6 156 478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67 314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67 314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67 314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258 567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137 667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137 667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136 616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1 051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120 900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120 900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5 071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5 071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5 071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борышына қызмет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4 556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204 250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204 250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204 250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51 070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144 355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8 825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697 399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900 346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900 346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900 346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900 346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900 346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ЖАСАЛАТЫН ОПЕРАЦИЯЛАР БОЙЫНША САЛЬДО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86 407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активтерді сатып алу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217 638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131 231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131 231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131 231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131 231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-7 917 337 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7 917 337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23/188-6с шешіміне №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11/91-6с шешіміне 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2018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3"/>
        <w:gridCol w:w="1083"/>
        <w:gridCol w:w="5745"/>
        <w:gridCol w:w="2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89 077 356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49 924 320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9 918 997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9 918 997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7 899 892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7 899 892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6 986 770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4 766 440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728 542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1 490 128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1 660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24 349 264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23 278 446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224 537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748 079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98 202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769 397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769 397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91 669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91 669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86 169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2 262 000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2 219 000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2 219 000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36 799 367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36 799 367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36 799 367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89 077 356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946 049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646 278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20 804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20 804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218 053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218 053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299 771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99 771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99 771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578 701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450 513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450 513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450 513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49 319 646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13 416 617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12 916 617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697 921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12 218 696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33 972 576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31 301 101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30 208 546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1 092 555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2 671 475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2 671 475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1 930 453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1 930 453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60 545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919 709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186 843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2 732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760 624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1 954 339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754 416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695 570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8 990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686 580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58 846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58 846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1 027 330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1 027 330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120 961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289 107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107 544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129 168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241 050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102 295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172 593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172 593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146 723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21 744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20 722 878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7 466 144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5 137 145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1 909 258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3 227 887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18 288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18 288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2 280 906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80 906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 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6 533 785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5 333 785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399 841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2 360 333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2 573 611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6 722 949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251 330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5 873 811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771 071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2 166 635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71 942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2 864 163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3 342 950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595 083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372 187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195 588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176 599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2 223 855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1 906 401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21 872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1 827 284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57 245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317 454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317 454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297 526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205 100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176 196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28 904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92 426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226 486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23 025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23 025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203 461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145 475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57 986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1 628 034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978 034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978 034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978 034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345 262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267 232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247 232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74 228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26 396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100 645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78 030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78 030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78 030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113 901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113 901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53 174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53 174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60 727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60 727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9 144 905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9 101 269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9 101 269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7 475 364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1 625 905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43 636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43 636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43 636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922 324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65 564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65 564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65 564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856 760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856 760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856 760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ЖАСАЛАТЫН ОПЕРАЦИЯЛАР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23/188-6с шешіміне №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11/91-6с шешіміне №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2017-2019 жылдарға арналған қаладағы аудандардың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453"/>
        <w:gridCol w:w="955"/>
        <w:gridCol w:w="955"/>
        <w:gridCol w:w="2594"/>
        <w:gridCol w:w="2213"/>
        <w:gridCol w:w="2213"/>
        <w:gridCol w:w="22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жылдар бойынша (мың теңге)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</w:t>
            </w:r>
          </w:p>
        </w:tc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1 862 971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1 279 455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1 291 418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497 340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497 340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497 340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475 392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106 396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96 362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97 041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112 941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78 373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79 996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144 319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126 996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129 618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111 736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105 690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106 265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21 948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8 527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3 263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1 342 111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1 342 111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1 342 111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704 498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231 775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152 297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152 297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70 686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124 353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124 353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242 592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169 983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169 983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159 445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151 175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151 175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637 613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251 330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256 190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148 310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69 252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74 100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207 802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73 275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73 275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170 305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74 590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74 590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111 196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34 213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34 225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23 520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23 520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23 520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23 520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5 511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5 200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5 977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