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61aa" w14:textId="af46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Шымкент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қалалық мәслихатының 2017 жылғы 25 желтоқсандағы № 24/192-6с шешiмi. Оңтүстiк Қазақстан облысының Әдiлет департаментiнде 2017 жылғы 28 желтоқсанда № 4348 болып тiркелдi.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11 желтоқсандағы № 18/209-VІ "2018-2020 жылдарға арналған облыстық бюджет туралы", Нормативтік құқықтық актілерді мемлекеттік тіркеу тізілімінде № 4305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Шымкент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53 751 894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26 311 790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132 318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3 102 639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24 205 147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57 709 873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-3 957 979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3 957 979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Шымкент қалалық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41/326-6с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енгiзiлсiн).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қала бюджетінде облыстық бюджеттен 10 908 773 мың теңге көлемінде субвенция қарастырылғаны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Шымкент қалалық мәслихатының 27.07.2018 </w:t>
      </w:r>
      <w:r>
        <w:rPr>
          <w:rFonts w:ascii="Times New Roman"/>
          <w:b w:val="false"/>
          <w:i w:val="false"/>
          <w:color w:val="000000"/>
          <w:sz w:val="28"/>
        </w:rPr>
        <w:t>№ 35/279-6с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енгiзiлсiн).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қала бюджетінде облыстық бюджеттен ағымдағы нысаналы трансферттері келесідей мақсаттарға қарастырылғаны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мемлекеттік-жекешелік әріптестік бойынша жобалардың шығындарын төлеуге – 292 132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жұмысшы кадрларды қысқа мерзімді кәсіптік оқытуға – 247 153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күрделі жөндеуге – 748 279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Шымкент қалалық мәслихатының 27.07.2018 </w:t>
      </w:r>
      <w:r>
        <w:rPr>
          <w:rFonts w:ascii="Times New Roman"/>
          <w:b w:val="false"/>
          <w:i w:val="false"/>
          <w:color w:val="000000"/>
          <w:sz w:val="28"/>
        </w:rPr>
        <w:t>№ 35/279-6с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енгiзiлсiн); өзгерістер енгізілді - Шымкент қалалық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41/326-6с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енгiзiлсiн).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3-1. Алынып тасталды Шымкент қалалық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41/326-6с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енгiзiлсiн).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қала бюджетінде облыстық бюджеттен нысаналы даму трансферттері келесідей мақсаттарға қарастырылғаны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объектілерін дамытуға – 127 582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объектілерін салу және реконструкциялауға – 1 532 401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 және (немесе) салу, реконструкциялауға – 2 844 231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 және (немесе) жайластыруға – 260 742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– 1 293 394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 абаттандыруды дамытуға – 105 000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– 1 035 972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– 637 161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 тасымалдау жүйесін дамытуға – 248 542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объектілерін дамытуға – 117 453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3 806 332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Оңтүстiк Қазақстан облысы Шымкент қалалық мәслихатының 06.04.2018 </w:t>
      </w:r>
      <w:r>
        <w:rPr>
          <w:rFonts w:ascii="Times New Roman"/>
          <w:b w:val="false"/>
          <w:i w:val="false"/>
          <w:color w:val="000000"/>
          <w:sz w:val="28"/>
        </w:rPr>
        <w:t>№ 27/233-6с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енгiзiлсiн); өзгерістер енгізілді - Шымкент қалалық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41/326-6с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енгiзiлсiн).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4-1. Алынып тасталды Шымкент қалалық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41/326-6с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енгiзiлсiн).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2018 жылға арналған қала бюджетінде облыстық бюджеттен кредиттер тұрғын үй жобалауға және (немесе) салуға – 1 245 361 мың теңге қарастырылғаны ескерілсін.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Оңтүстiк Қазақстан облысы Шымкент қалалық мәслихатының 06.04.2018 </w:t>
      </w:r>
      <w:r>
        <w:rPr>
          <w:rFonts w:ascii="Times New Roman"/>
          <w:b w:val="false"/>
          <w:i w:val="false"/>
          <w:color w:val="000000"/>
          <w:sz w:val="28"/>
        </w:rPr>
        <w:t>№ 27/233-6с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енгiзiлсiн) 21.09.2018 </w:t>
      </w:r>
      <w:r>
        <w:rPr>
          <w:rFonts w:ascii="Times New Roman"/>
          <w:b w:val="false"/>
          <w:i w:val="false"/>
          <w:color w:val="000000"/>
          <w:sz w:val="28"/>
        </w:rPr>
        <w:t>№ 37/289-6с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енгiзiлсiн). шешiмдерiмен.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Қала әкімдігінің 2018 жылға арналған резерві 81 616 мың теңге сомасында бекітілсін.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Шымкент қалалық мәслихатының 27.07.2018 </w:t>
      </w:r>
      <w:r>
        <w:rPr>
          <w:rFonts w:ascii="Times New Roman"/>
          <w:b w:val="false"/>
          <w:i w:val="false"/>
          <w:color w:val="000000"/>
          <w:sz w:val="28"/>
        </w:rPr>
        <w:t>№ 35/279-6с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енгiзiлсiн).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 қала бюджетінің атқарылуы процессінде секвестрлеуге жатпайтын бюджеттік бағдарлама тізбесі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 қаладағы аудандардың бюджеттік бағдарламалары бекітілсін.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2018 жылдың 1 қаңтарынан бастап қолданысқа енгізілсін.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Е.Нұрмаханов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24/192-6с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2018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Шымкент қалалық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41/326-6с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енгiзiлсiн).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53 751 894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26 311 790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7 029 474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7 029 474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5 243 007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5 243 007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4 946 421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3 227 475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1 391 510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8 525 571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7 881 999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3 102 639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2 670 914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2 670 914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24 205 147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24 205 147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24 205 147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57 709 873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880 841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 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30 273 887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8 318 084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8 063 163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7 666 465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20 117 859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18 535 604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17 865 291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670 313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1 582 255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1 582 255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1 837 944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1 837 944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1 865 153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1 471 602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1 471 602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13 630 900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5 750 076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4 532 991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4 279 690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1 183 153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969 452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2 500 112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2 450 112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1 094 680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1 298 681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5 380 712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4 816 981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1 400 163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2 921 878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3 073 214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1 738 914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1 603 810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1 477 885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895 803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643 318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506 157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506 157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5 729 708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5 704 837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5 704 837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3 844 351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1 860 486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-3 957 979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24/192-6с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2019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Оңтүстiк Қазақстан облысы Шымкент қалалық мәслихатының 06.04.2018 </w:t>
      </w:r>
      <w:r>
        <w:rPr>
          <w:rFonts w:ascii="Times New Roman"/>
          <w:b w:val="false"/>
          <w:i w:val="false"/>
          <w:color w:val="ff0000"/>
          <w:sz w:val="28"/>
        </w:rPr>
        <w:t>№ 27/233-6с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енгiзiлсiн).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94 035 874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60 661 306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11 948 864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11 948 864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9 264 083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9 264 083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9 324 841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6 297 597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801 358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2 223 201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29 147 678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27 813 649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965 329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975 840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975 840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623 120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32 628 799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32 628 799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94 035 874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741 228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610 238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56 486 762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17 444 314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17 344 314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16 604 786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34 057 223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32 557 223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31 368 981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1 188 242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4 985 225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4 985 225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1 479 130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3 248 422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2 396 781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1 103 977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1 032 830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1 032 830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1 111 145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1 111 145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19 083 239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7 939 218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5 862 704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2 396 608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3 466 096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2 030 555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3 657 271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3 404 744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2 007 454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1 047 290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7 486 750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1 296 409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1 039 348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6 140 341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1 354 789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2 212 155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2 465 466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3 743 711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2 384 991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2 334 991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5 111 570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3 761 570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3 761 570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3 761 570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4 599 669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4 554 653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4 554 653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2 899 596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1 655 057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24/192-6с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Оңтүстiк Қазақстан облысы Шымкент қалалық мәслихатының 06.04.2018 </w:t>
      </w:r>
      <w:r>
        <w:rPr>
          <w:rFonts w:ascii="Times New Roman"/>
          <w:b w:val="false"/>
          <w:i w:val="false"/>
          <w:color w:val="ff0000"/>
          <w:sz w:val="28"/>
        </w:rPr>
        <w:t>№ 27/233-6с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енгiзiлсiн).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78 445 743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64 357 464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13 138 365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13 138 365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9 977 181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6 738 030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857 453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2 378 825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29 928 817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28 501 405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1 032 903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1 044 149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1 044 149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628 030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13 328 385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13 328 385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72 491 002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864 921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48 883 258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7 365 585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7 355 585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38 494 208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31 863 155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30 651 225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6 631 053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6 631 053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3 023 465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3 023 465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1 538 295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1 219 459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1 812 121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1 132 219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1 132 219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10 592 227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4 736 422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3 518 920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1 883 790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1 635 130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1 171 543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2 365 036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485 790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485 790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1 879 246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1 222 486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3 490 769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1 301 257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1 039 348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2 139 512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3 710 780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2 389 634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2 339 634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1 696 917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1 696 917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1 696 917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966 459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966 459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966 459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2 748 096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2 703 080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2 703 080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2 403 080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5 954 741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-5 954 741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24/192-6с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 бюджетінің атқарылуы процессінде секвестрлеуге жатпайтын бюджеттік бағдарлама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24/192-6с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2018-2020 жылдарға арналған қаладағы аудандардың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Шымкент қалалық мәслихатының 27.07.2018 </w:t>
      </w:r>
      <w:r>
        <w:rPr>
          <w:rFonts w:ascii="Times New Roman"/>
          <w:b w:val="false"/>
          <w:i w:val="false"/>
          <w:color w:val="ff0000"/>
          <w:sz w:val="28"/>
        </w:rPr>
        <w:t>№ 35/279-6с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енгiзiлсiн).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467"/>
        <w:gridCol w:w="985"/>
        <w:gridCol w:w="985"/>
        <w:gridCol w:w="2677"/>
        <w:gridCol w:w="1893"/>
        <w:gridCol w:w="2284"/>
        <w:gridCol w:w="22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жылдар бойынша (мың теңге)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806 839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1 767 418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1 773 527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255 721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255 721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255 721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252 530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121 047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121 047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539 639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1 296 409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1 301 257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539 639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1 296 409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1 301 257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539 639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1 296 409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1 301 257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473 030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1 039 348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1 039 348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95 372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214 473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214 473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497 615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202 907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257 061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