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fbe1" w14:textId="c16f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қаласы әкiмдiгiнiң 2017 жылғы 29 желтоқсандағы № 83 қаулысы. Оңтүстiк Қазақстан облысының Әдiлет департаментiнде 2018 жылғы 12 қаңтарда № 4401 болып тiркелдi. Күші жойылды - Шымкент қаласы әкімдігінің 2021 жылғы 18 наурыздағы № 171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әкiмдiгiнiң 18.03.2021 № 171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туралы", Қазақстан Республикасының 2001 жылғы 23 қаңтардағы Заңның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"Құқықтық актілер туралы" Қазақстан Республикасының 2016 жылғы 6 сәуірдегі Заңның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Шымкент қаласы әкімдігінің 2016 жылғы 18 мамырдағы № 813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3751 тіркелген, 2016 жылы 03 маусымдағы № 44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білім бөлімінің басшысы Ж.Тажиеваға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Н.Сауранбаев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3715"/>
        <w:gridCol w:w="3715"/>
        <w:gridCol w:w="3715"/>
      </w:tblGrid>
      <w:tr>
        <w:trPr>
          <w:trHeight w:val="30" w:hRule="atLeast"/>
        </w:trPr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есебінен 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246"/>
        <w:gridCol w:w="6539"/>
      </w:tblGrid>
      <w:tr>
        <w:trPr>
          <w:trHeight w:val="3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теңге (көп емес)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7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436,75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күніне бір балаға жас ерекшелігіне қарай кететін шығын. Нақты жұмыс күніне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