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ff41" w14:textId="f64f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2016 жылғы 22 желтоқсандағы № 8/49-VІ "2017-2019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Арыс қалалық мәслихатының 2017 жылғы 19 сәуірдегі № 12/83-VI шешiмi. Оңтүстiк Қазақстан облысының Әдiлет департаментiнде 2017 жылғы 25 сәуірде № 4076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30 наурыздағы № 11/109-VІ "Оңтүстік Қазақстан облыстық мәслихатының 2016 жылғы 9 желтоқсандағы № 8/74-VІ "2017-2019 жылдарға арналған облыстық бюджет туралы" шешіміне өзгерістер мен толықтыру енгізу туралы" Нормативтік құқықтық актілерді мемлекеттік тіркеу тізілімінде № 4007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қалалық мәслихатының 2016 жылғы 22 желтоқсандағы № 8/49-VІ "2017-2019 жылдарға арналған қалалық бюджет туралы" (Нормативтік құқықтық актілерді мемлекеттік тіркеу тізілімінде № 3952 нөмірімен тіркелген, 2017 жылғы 10 қаңтардағы "Арыс ақиқаты"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Арыс қаласының 2017-2019 жылдарға арналған қалалық бюджеті 1, 2 және 3-қосымшаларға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12 053 368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1 443 375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17 418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31 376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10 561 199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12 026 281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9 355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4 259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101 834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101 834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- 84 102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84 102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2017 жылға жеке табыс салығы және әлеуметтік салық түсімдерінің жалпы сомасын бөлу нормативтері: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бюджетке – 88,0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12,0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бюджетке –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жеке табыс салығы және әлеуметтік салық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бюджетке –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50 пайыз болып белгіленсін.".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Ғ.Жаңбыров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сәуірдегі № 12/83-VI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 № 8/49-VI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6"/>
        <w:gridCol w:w="5508"/>
        <w:gridCol w:w="39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12053368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өзге де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10561199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10561199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10561199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3"/>
        <w:gridCol w:w="25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12026281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6745503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5290640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4748782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2831634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2312376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орналысқан тұрғын үйлердің сейсмотұрақтылығын қолдауға бағытталған іс-шаралар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-84102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