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c48b" w14:textId="79cc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әкiмдiгiнiң 2016 жылғы 15 желтоқсандағы № 370 "Арыс қаласы аумағындағы көшпелі сауданы жүзеге асыру үшін арнайы орындарды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әкімдігінің 2017 жылғы 29 мамырдағы № 250 қаулысы. Оңтүстік Қазақстан облысының Әділет департаментінде 2017 жылғы 2 маусымда № 4115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Арыс қаласы әкiмдiгiнiң 2016 жылғы 15 желтоқсандағы № 370 "Арыс қаласы аумағындағы көшпелі сауданы жүзеге асыру үшін арнайы орындарды белгілеу туралы" (Нормативтік құқықтық актілерді мемлекеттік тіркеу тізілімінде № 3949 тіркелген, 2017 жылғы 10 қаңтарда "Арыс ақиқаты"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Арыс қаласы "Әкімінің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қаулыны Арыс қаласының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қаулыны Арыс қаласы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 бақылау қала әкімінің орынбасары С.Дәрібайға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