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98ec" w14:textId="24c9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2016 жылғы 22 желтоқсандағы № 8/49-VІ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қалалық мәслихатының 2017 жылғы 21 қыркүйектегі № 15/109-VI шешiмi. Оңтүстiк Қазақстан облысының Әдiлет департаментiнде 2017 жылғы 26 қыркүйекте № 4214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2016 жылғы 22 желтоқсандағы № 8/49-VІ "2017-2019 жылдарға арналған қалалық бюджет туралы" (Нормативтік құқықтық актілерді мемлекеттік тіркеу тізілімінде № 3952 нөмірімен тіркелген, 2017 жылғы 10 қаңтардағы "Арыс ақиқаты" газетінде және 2017 жылғы 26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2017-2019 жылдарға арналған қалалық бюджеті 1, 2 және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12 111 107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1 783 375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10 278 932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12 136 022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9 361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49 826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101 834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52 008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- 84 102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84 102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Қ.Елғонов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15/109-VI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12111107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30"/>
        <w:gridCol w:w="5852"/>
        <w:gridCol w:w="2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12136022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сейсмоқауіпті өңірлерінде орналысқан тұрғын үйлердің сейсмотұрақтылығын қолдауға бағытталған іс-шаралар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15/109-VI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8/49-VI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ауылдық округ әкімдерінің аппараттары бойынша 2017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8"/>
        <w:gridCol w:w="966"/>
        <w:gridCol w:w="966"/>
        <w:gridCol w:w="3047"/>
        <w:gridCol w:w="1727"/>
        <w:gridCol w:w="1475"/>
        <w:gridCol w:w="1475"/>
        <w:gridCol w:w="1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тізбесі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8"/>
        <w:gridCol w:w="966"/>
        <w:gridCol w:w="966"/>
        <w:gridCol w:w="3047"/>
        <w:gridCol w:w="1727"/>
        <w:gridCol w:w="1475"/>
        <w:gridCol w:w="1475"/>
        <w:gridCol w:w="1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тізбесі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