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274da" w14:textId="7f274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Барлық білім беру ұйымдарының күндізгі оқу нысаны бойынша білім алушылары мен тәрбиеленушілерінің қоғамдық көлікте (таксиден басқа) жеңілдікпен жол жүрулері туралы</w:t>
      </w:r>
    </w:p>
    <w:p>
      <w:pPr>
        <w:spacing w:after="0"/>
        <w:ind w:left="0"/>
        <w:jc w:val="both"/>
      </w:pPr>
      <w:r>
        <w:rPr>
          <w:rFonts w:ascii="Times New Roman"/>
          <w:b w:val="false"/>
          <w:i w:val="false"/>
          <w:color w:val="000000"/>
          <w:sz w:val="28"/>
        </w:rPr>
        <w:t>Оңтүстiк Қазақстан облысы Арыс қалалық мәслихатының 2017 жылғы 22 желтоқсандағы № 18/127-VI шешiмi. Оңтүстiк Қазақстан облысының Әдiлет департаментiнде 2017 жылғы 29 желтоқсанда № 4361 болып тiркелдi</w:t>
      </w:r>
    </w:p>
    <w:p>
      <w:pPr>
        <w:spacing w:after="0"/>
        <w:ind w:left="0"/>
        <w:jc w:val="both"/>
      </w:pPr>
      <w:bookmarkStart w:name="z1" w:id="0"/>
      <w:r>
        <w:rPr>
          <w:rFonts w:ascii="Times New Roman"/>
          <w:b w:val="false"/>
          <w:i w:val="false"/>
          <w:color w:val="000000"/>
          <w:sz w:val="28"/>
        </w:rPr>
        <w:t xml:space="preserve">
      "Білім туралы" Қазақстан Республикасының 2007 жылғы 27 шілдедегі Заңының 6-бабының </w:t>
      </w:r>
      <w:r>
        <w:rPr>
          <w:rFonts w:ascii="Times New Roman"/>
          <w:b w:val="false"/>
          <w:i w:val="false"/>
          <w:color w:val="000000"/>
          <w:sz w:val="28"/>
        </w:rPr>
        <w:t>1-тармағының</w:t>
      </w:r>
      <w:r>
        <w:rPr>
          <w:rFonts w:ascii="Times New Roman"/>
          <w:b w:val="false"/>
          <w:i w:val="false"/>
          <w:color w:val="000000"/>
          <w:sz w:val="28"/>
        </w:rPr>
        <w:t xml:space="preserve"> 2) тармақшасына және 47-бабының </w:t>
      </w:r>
      <w:r>
        <w:rPr>
          <w:rFonts w:ascii="Times New Roman"/>
          <w:b w:val="false"/>
          <w:i w:val="false"/>
          <w:color w:val="000000"/>
          <w:sz w:val="28"/>
        </w:rPr>
        <w:t>4-тармағының</w:t>
      </w:r>
      <w:r>
        <w:rPr>
          <w:rFonts w:ascii="Times New Roman"/>
          <w:b w:val="false"/>
          <w:i w:val="false"/>
          <w:color w:val="000000"/>
          <w:sz w:val="28"/>
        </w:rPr>
        <w:t xml:space="preserve"> 1) тармақшасына сәйкес, Арыс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Ведомстволық бағыныстылығына қарамастан, Арыс қаласының барлық білім беру ұйымдарының күндізгі оқы нысаны бойынша білім алушылары мен тәрбиеленушілеріне қоғамдық көлікте (таксиден басқа) жеңілдікпен жол жүрулеріне іс жүзіндегі тарифтік елу пайызы көлемінде жолақысына жеңілдік құқығы берілсін.</w:t>
      </w:r>
    </w:p>
    <w:bookmarkEnd w:id="1"/>
    <w:bookmarkStart w:name="z3" w:id="2"/>
    <w:p>
      <w:pPr>
        <w:spacing w:after="0"/>
        <w:ind w:left="0"/>
        <w:jc w:val="both"/>
      </w:pPr>
      <w:r>
        <w:rPr>
          <w:rFonts w:ascii="Times New Roman"/>
          <w:b w:val="false"/>
          <w:i w:val="false"/>
          <w:color w:val="000000"/>
          <w:sz w:val="28"/>
        </w:rPr>
        <w:t>
      2. "Арыс қалалық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мәслихат шешімі мемлекеттік тіркелген күнінен бастап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осы шешім мемлекеттік тіркелген күнінен бастап күнтізбелік он күн ішінде оның көшірмесін Арыс қаласының аумағында таратылатын мерзімді баспа басылымдарында ресми жариялауға жолданылуын;</w:t>
      </w:r>
    </w:p>
    <w:p>
      <w:pPr>
        <w:spacing w:after="0"/>
        <w:ind w:left="0"/>
        <w:jc w:val="both"/>
      </w:pPr>
      <w:r>
        <w:rPr>
          <w:rFonts w:ascii="Times New Roman"/>
          <w:b w:val="false"/>
          <w:i w:val="false"/>
          <w:color w:val="000000"/>
          <w:sz w:val="28"/>
        </w:rPr>
        <w:t>
      4) ресми жарияланғаннан кейін осы шешімді Арыс қалалық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Е.Медетбеков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А.Байтанаев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