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6a0f" w14:textId="32c6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2016 жылғы 22 желтоқсандағы № 59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қалалық мәслихатының 2017 жылғы 15 ақпандағы № 68 шешiмi. Оңтүстiк Қазақстан облысының Әдiлет департаментiнде 2017 жылғы 20 ақпанда № 3974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3958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2016 жылғы 22 желтоқсандағы № 59 "2017-2019 жылдарға арналған қалалық бюджет туралы" (Нормативтік құқықтық актілерді мемлекеттік тіркеу тізілімінде 3934 нөмірімен тіркелген, 2017 жылғы 7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2017-2019 жылдарға арналған қалалық бюджеті тиісінше 1, 2, 3 және 4 қосымшаларға сәйкес, оның ішінде 2017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9 588 772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767 075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30 093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8 776 669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9 669 071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1 996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-82 295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82 295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80 299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 салық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 салынатын салықтар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 және қызметтерге салынатын ішкі салықтар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кәсiби қызметтi жүргiзгенi үшiн алынатын алымдар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 да салықтар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Жердi және материалдық емес активтердi сату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түсетiн трансферттер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9 669 071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3 266 429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 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 салынатын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 және қызметтерге салынатын ішкі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кәсiби қызметтi жүргiзгенi үшiн алынатын алымдар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 да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Жердi және материалдық емес активтердi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5 258 693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986 493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 (мың тенге)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 (мың тенге)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 (мың тенге)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 (мың тенге)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 (мың тенге)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 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 салынатын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 және қызметтерге салынатын ішкі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кәсiби қызметтi жүргiзгенi үшiн алынатын алымдар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 да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Жердi және материалдық емес активтердi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3292"/>
        <w:gridCol w:w="1364"/>
        <w:gridCol w:w="1364"/>
        <w:gridCol w:w="1364"/>
        <w:gridCol w:w="1599"/>
        <w:gridCol w:w="1599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Ашысай ауылы әкімі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 әкімі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 әкімі аппараты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 әкімі аппараты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