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ecd4a" w14:textId="29ecd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қалалық мәслихатының 2016 жылғы 22 желтоқсандағы № 59 "2017-2019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Кентау қалалық мәслихатының 2017 жылғы 19 сәуірдегі № 77 шешiмi. Оңтүстiк Қазақстан облысының Әдiлет департаментiнде 2017 жылғы 21 сәуірде № 4071 болып тiркелдi. 2018 жылдың 1 қаңтарына дейін қолданыста болды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2017 жылғы 30 наурыздағы № 11/109-VI "Оңтүстік Қазақстан облыстық мәслихатының 2016 жылғы 9 желтоқсандағы № 8/74-VI "2017-2019 жылдарға арналған облыстық бюджет туралы" шешіміне өзгерістер мен толықтыру енгізу туралы" Нормативтік құқықтық актілерді мемлекеттік тіркеу тізілімінде № 4007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Кентау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Кентау қалалық мәслихатының 2016 жылғы 22 желтоқсандағы № 59 "2017-2019 жылдарға арналған қалалық бюджет туралы" (Нормативтік құқықтық актілерді мемлекеттік тіркеу тізілімінде 3934 нөмірімен тіркелген, 2017 жылғы 7 қаңтардағы "Кентау шұғыласы"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Кентау қаласының 2017-2019 жылдарға арналған қалалық бюджеті тиісінше 1 және 2 қосымшаларға сәйкес, оның ішінде 2017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10 006 692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803 738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30 093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14 935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9 157 926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10 086 991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1 996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3 404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1 408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-82 295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82 295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3 404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1 408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80 299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жылдың 1 қаңтарынан бастап қолданысқа енгізілсін.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Садуов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19 сәуірдегі № 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083"/>
        <w:gridCol w:w="1083"/>
        <w:gridCol w:w="5745"/>
        <w:gridCol w:w="27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10 006 692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803 738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327 141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327 141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 салық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 салынатын салықтар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180 396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77 234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 және қызметтерге салынатын ішкі салықтар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да ресурстарды пайдаланғаны үшiн түсетiн түсiмдер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Кәсiпкерлiк және кәсiби қызметтi жүргiзгенi үшiн алынатын алымдар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 бизнесіне салық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 да салықтар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салықтар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түсiмдер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Жердi және материалдық емес активтердi сату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9 157 926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жоғары тұрған органдарынан түсетiн трансферттер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9 157 926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бюджеттен түсетiн трансферттер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9 157 926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10 086 991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341 665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87 929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67 387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423 351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411 442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411 442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410 645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4 547 948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1 046 780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138 697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849 280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245 765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603 515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3 276 899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3 267 954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3 130 345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882 353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389 520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378 694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449 668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436 537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2 077 736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475 992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459 685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427 431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957 526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957 526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541 036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410 890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644 218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638 610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549 565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648 628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488 766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102 631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371 856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371 856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63 689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298 187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298 187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298 187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298 187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84 455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83 096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62 584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83 391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83 391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54 977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302 051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285 461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331 634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331 634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228 926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228 926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Ауданның (облыстық маңызы бар қаланың) тұрғын үй инспекциясы бөлімі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70 154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70 154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Қаржылық активтермен операция бойынша сальдо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-82 295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19 сәуірдегі № 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 шешіміне 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ауылдық округтердің жергілікті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8"/>
        <w:gridCol w:w="3292"/>
        <w:gridCol w:w="1364"/>
        <w:gridCol w:w="1364"/>
        <w:gridCol w:w="1364"/>
        <w:gridCol w:w="1599"/>
        <w:gridCol w:w="1599"/>
      </w:tblGrid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Ашысай ауылы әкімі аппараты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Байылдыр ауылы әкімі аппараты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Хантағы ауылы әкімі аппараты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Қарнақ ауылы әкімі аппараты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123 001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25104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29117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95608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123 002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123 003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11663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123 004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 қолдау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20245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42776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75676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138697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123 005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123 008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123 010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123 011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123 013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123 022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123 032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123 040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24490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123 041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52662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58803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123 045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11704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31556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84202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188566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