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4656" w14:textId="15a46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қалалық мәслихатының 2017 жылғы 19 сәуірдегі № 78 шешiмi. Оңтүстiк Қазақстан облысының Әдiлет департаментiнде 2017 жылғы 3 мамырда № 4090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үшін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агроөнеркісіптік кешен саласындағы мамандарға әлеуметтік қолдау шараларын ұсыну қағидаларының </w:t>
      </w:r>
      <w:r>
        <w:rPr>
          <w:rFonts w:ascii="Times New Roman"/>
          <w:b w:val="false"/>
          <w:i w:val="false"/>
          <w:color w:val="000000"/>
          <w:sz w:val="28"/>
        </w:rPr>
        <w:t>4 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қала әкімінің 2017 жылғы 13 сәуіріндегі № 1-01-21/3012 мәлімдемесіне сәйкес, Кентау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Кентау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2017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Садуов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