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7f4c7" w14:textId="577f4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Кентау қаласының пробация қызметінің есебінде тұрған адамдарды,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азаматтарды, жұмысқа орналастыру үшін жұмыс орындарына квоталар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Кентау қаласы әкiмдiгiнiң 2017 жылғы 24 шілдедегі № 207 қаулысы. Оңтүстiк Қазақстан облысының Әдiлет департаментiнде 2017 жылғы 8 тамызда № 4184 болып тiркелдi. Күші жойылды - Түркістан облысы Кентау қаласы әкiмдігінiң 2019 жылғы 7 қарашадағы № 531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Күшi жойылды - Түркістан облысы Кентау қаласы әкiмдiгiнiң 07.11.2019 № 531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2015 жылғы 23 қарашадағы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Қазақстан Республикасының 2014 жылғы 5 шілдедегі Қылмыстық-атқару кодексінің 18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7), 8), 9), тармақшаларына сәйкес, Кентау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Пробация қызметінің есебінде тұрған адамдарды жұмысқа орналастыру үшін жұмыс орындарының квотасы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Бас бостандығынан айыру орындарынан босатылған адамдарды жұмысқа орналастыру үшін жұмыс орындарының квотасы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Ата-анасынан кәмелеттік жасқа толғанға дейін айырылған немесе ата 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орындарының квотасы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Кентау қаласы әкімдігінің 2017 жылғы 14 наурыздағы № 60 "Пробация қызметінің есебінде тұрған адамдарды,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азаматтарды, жұмысқа орналастыру үшін жұмыс орындарына квоталар белгілеу туралы" (Нормативтік құқықтық актілерді мемлекеттік тіркеу тізілімінде № 3999 нөмірімен тіркелген, 2017 жылғы 1 сәуірдегі "Кентау шұғыласы"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қала әкiмiнiң орынбасары Б.Кнатовқа жүктелсiн.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Кентау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Мақұлбаев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шілдедегі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Пробация қызметінің есебінде тұрған адамдарды жұмысқа оналастыру үшін жұмыс орындары квотасы белгіленетін Кентау қаласы ұйымдарының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5072"/>
        <w:gridCol w:w="1902"/>
        <w:gridCol w:w="2502"/>
        <w:gridCol w:w="1910"/>
      </w:tblGrid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атауы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мөлшері (% жұмыскерлердің тізімдік саны)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Пробация қызметінің есебінде тұрған адамдар үшін жұмыс орындарының саны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денсаулық сақтау басқармасының "Кентау қалалық орталық ауруханасы" мемлекеттік коммуналдық қазыналық кәсіпорны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денсаулық сақтау басқармасының "Кентау қалалық емханасы" мемлекеттік комумуналдық қазыналық кәсіпорны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қаласы әкімдігі тұрғын - үй коммуналдық шаруашылығы, жолаушылар көлігі және автомобиль жолдары бөлімінің "Кентау-сервис" мемлекеттік коммуналдық кәсіпорны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қаласы әкімдігі тұрғын - үй коммуналдық шаруашылығы, жолаушылар көлігі және автомобиль жолдары бөлімінің "Ащысай Су" мемлекеттік коммуналдық кәсіпорны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"Ердес Наны" Жауапкершілігі шектеулі серіктестігі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шілдедегі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 бостандығынан айыру орындарынан босатылған адамдарды жұмысқа орналастыру үшін жұмыс орындарына квотасы белгіленетін Кентау қаласы ұйымдарының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4992"/>
        <w:gridCol w:w="1872"/>
        <w:gridCol w:w="2462"/>
        <w:gridCol w:w="2075"/>
      </w:tblGrid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атауы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мөлшері (% жұмыскерлердің тізімдік саны)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бостандығынан айыру орындарынан босатылған адамдар үшін жұмыс орындарының саны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денсаулық сақтау басқармасының "Кентау қалалық орталық ауруханасы" мемлекеттік коммуналдық қазыналық кәсіпорны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денсаулық сақтау басқармасының "Кентау қалалық емханасы" мемлекеттік комумуналдық қазыналық кәсіпорны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қаласы әкімдігі тұрғын - үй коммуналдық шаруашылығы, жолаушылар көлігі және автомобиль жолдары бөлімінің "Кентау-сервис" мемлекеттік коммуналдық кәсіпорны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шілдедегі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орындарының квотасы белгіленетін Кентау қаласы ұйымдарының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4365"/>
        <w:gridCol w:w="1134"/>
        <w:gridCol w:w="1883"/>
        <w:gridCol w:w="4230"/>
      </w:tblGrid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мөлшері (% жұмыскерлердің тізімдік саны)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Ата-анасынан кәмелеттік жасқа толғанға дейін айырылған немесе ата-анасының қамқорлығынсыз қалған, білім беру ұйымдарының түлектері болып табылатын, жастар қатарындағы азаматтар үшін жұмыс орындарының саны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қаласы әкімдігі білім беру бөлімінің "30 жыл Қазақстан атындағы № 3 мектеп - лицей" коммуналдық мемлекеттік мекемесі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қаласы әкімдігі білім беру бөлімінің "№ 10 жалпы орта мектеп" коммуналдық мемлекеттік мекемесі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қаласы әкімдігі білім беру бөлімінің "Ә. Молдағұлова атындағы № 19 политехникалық бағыттағы мектеп - лицей" коммуналдық мемлекеттік мекемесі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қаласы әкімдігі білім беру бөлімінің "Ә. Бөкейханов атындағы № 23 жалпы орта мектеп" коммуналдық мемелекеттік мекемесі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қаласы әкімдігі білім беру бөлімінің "Т. Рысқұлов атындағы № 24 жалпы орта мектеп" коммуналдық мемлекеттік мекемесі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облысының білім беру басқармасының "Кентау көпсалалы колледжі" мемлекеттік коммуналдық қазыналық кәсіпорны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денсаулық сақтау басқармасының "Жансая" облыстық балалар туберкулезге қарсы шипажайы" мемлекеттік коммуналдық қазыналық кәсіпорны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