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12a8" w14:textId="fa61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24 шілдедегі № 208 қаулысы. Оңтүстiк Қазақстан облысының Әдiлет департаментiнде 2017 жылғы 9 тамызда № 4185 болып тiркелдi. Күші жойылды - Түркістан облысы Кентау қаласы әкiмдігінiң 2019 жылғы 16 қазандағы № 530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Түркiстан облысы Кентау қаласы әкiмдігiнiң 16.10.2019 № 530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қосымшасына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қаласы әкімдігінің 2017 жылғы 28 ақпандағы № 52 "Мүгедектер үшiн жұмыс орындарына квота белгілеу туралы" (Нормативтік құқықтық актілерді мемлекеттік тіркеу тізілімінде № 3995 нөмірімен тіркелген, 2017 жылғы 1 сәуірдегі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Кентау қаласы әкімінің орынбасары Б. Кнатовқа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шілдедегі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011"/>
        <w:gridCol w:w="1842"/>
        <w:gridCol w:w="2330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Кәсіпорының, ұйымының, мекеменің 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"Ы. Алтынсарин атындағы қоғамдық –гуманитарлық пәндер бағытындағы № 1 мектеп гимназиясы" коммуналдық мемлекеттік мекемесі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"Ю. Гагарин атындағы № 16 мектеп-лицейі" коммуналдық мемлекеттік мекемесі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"М. Әуезов атындағы № 22 мектеп-гимназиясы" коммуналдық мемлекеттік мекемесі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білім беру бөлімінің "Қарнақ" жалпы орта мектеп" коммуналдық мемлекеттік мекемесі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"Ердес наны" жауапкершілік шектеулі серіктестігі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