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4c6e" w14:textId="2c14c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2016 жылғы 23 желтоқсандағы № 11/56-VІ "2017-2019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Түркiстан қалалық мәслихатының 2017 жылғы 9 ақпандағы № 12/73-VI шешiмi. Оңтүстiк Қазақстан облысының Әдiлет департаментiнде 2017 жылғы 22 ақпанда № 3980 болып тiркелдi. 2018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2017 жылғы 25 қаңтардағы № 10/102-VI "Оңтүстік Қазақстан облыстық мәслихатының 2016 жылғы 9 желтоқсандағы № 8/74-VІ "2017-2019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Нормативтік құқықтық актілерді мемлекеттік тіркеу тізілімінде № 3958 тіркелген шешіміне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қалалық мәслихатының 2016 жылғы 23 желтоқсандағы № 11/56-VІ "2017-2019 жылдарға арналған қалалық бюджет туралы" (Нормативтік құқықтық актілерді мемлекеттік тіркеу тізілімінде 3943 нөмірімен тіркелген, 2017 жылғы 6 қаңтарда "Түркістан"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Түркістан қаласының 2017-2019 жылдарға арналған қалалық бюджеті тиісінше 1, 2 және 3 қосымшаларға сәйкес, оның ішінде 2017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30 291 165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2 114 846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27 391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72 439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28 076 489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30 618 192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19 878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27 228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7 350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- 346 905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346 905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27 228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7 350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327 027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А.Темірбаев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ақпандағы № 12/73-VI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№11/56-VI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569"/>
        <w:gridCol w:w="1201"/>
        <w:gridCol w:w="2"/>
        <w:gridCol w:w="1201"/>
        <w:gridCol w:w="5345"/>
        <w:gridCol w:w="30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30 291 165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2 114 846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816 381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816 381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565 511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565 511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582 099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225 079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28 076 489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28 076 489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30 618 192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685 352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172 464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147 141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366 027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қаланың, кент, ауыл, ауылдық округ әкімінің қызметін қамтамасыз ету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297 476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109 152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 және туримзді дамыту саласындағы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жағдайдар жөніндегі жұмыстарды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19 849 464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5 227 326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ауыл,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415 168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378 687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4 332 518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оқытуды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372 861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3 959 657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479 640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479 640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13 817 626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13 422 303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13 185 311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236 992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391 302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391 302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804 512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804 512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250 555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мекемелерінің және ұйымдарының күрделі шығысдары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487 554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2 265 600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1 422 411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1 409 386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016 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707 262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702 124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774 685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ауыл, ауылдық округ әкімінің аппараты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32 477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727 312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78 672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292 106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жеңілдіктен жол жүру түрінде әлеуметтік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5 249 022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2 596 136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2 460 727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2 314 923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986 355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986 355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426 231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509 569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жабдықтаужәне су бұру жүйелерін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1 666 531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1 666 531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4 570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1 411 961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714 685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177 278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177 278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177 278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мәдениет және тілдерді дамтыу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333 446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1 278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жер қатынастары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791 062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776 996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776 996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735 413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 бар қала, кент, ауыл,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сараптама-ларын жүргізу, концессиялық жобаларды консультативтік сүйемелдеу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103 267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транс-ферт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5.Бюджет тапшылығы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- 346 905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6.Бюджет тапшылығын қаржыландыру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327 027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327 027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ақпандағы № 12/73-VI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11/56-VI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569"/>
        <w:gridCol w:w="1201"/>
        <w:gridCol w:w="2"/>
        <w:gridCol w:w="1201"/>
        <w:gridCol w:w="5345"/>
        <w:gridCol w:w="30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30 443 075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2 213 498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831 394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831 394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580 941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580 941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648 468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269 012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78 841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28 140 445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28 140 445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28 140 445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30 443 075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658 834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қаланың, кент, ауыл, ауылдық округ әкімінің қызметін қамтамасыз ету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297 474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 және туримзді дамыту саласындағы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жағдайдар жөніндегі жұмыстарды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21 101 727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5 186 812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ауыл,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4 760 091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оқытуды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372 861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4 387 230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14 993 909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14 604 152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14 369 660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234 492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385 736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385 736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921 006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921 006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243 564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мекемелерінің және ұйымдарының күрделі шығысдары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610 920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1 551 539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1 008 148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995 123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016 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818 734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176 389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ауыл, ауылдық округ әкімінің аппараты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78 263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жеңілдіктен жол жүру түрінде әлеуметтік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2 360 672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жабдықтаужәне су бұру жүйелерін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1 860 014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1 860 014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508 465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4 570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1 056 979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679 853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227 776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227 776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196 249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мәдениет және тілдерді дамтыу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2 280 285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2 280 285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2 280 285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2 280 285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301 998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1 278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226 360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жер қатынастары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97 918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97 918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1 040 368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1 026 302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1 026 302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288 593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737 709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 бар қала, кент, ауыл,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60 640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5.Бюджет тапшылығы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6.Бюджет тапшылығын қаржыландыру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ақпандағы № 12/73-VI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11/56-VI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548"/>
        <w:gridCol w:w="1156"/>
        <w:gridCol w:w="1156"/>
        <w:gridCol w:w="5149"/>
        <w:gridCol w:w="3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34 000 138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2 302 070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846 995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846 995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597 451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597 451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693 855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287 701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104 412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287 838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126 586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31 603 492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31 603 492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31 603 492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34 000 138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658 834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171 940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147 337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367 591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қаланың, кент, ауыл, ауылдық округ әкімінің қызметін қамтамасыз ету жөніндегі қызметтер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297 474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 және туримзді дамыту саласындағы мемлекеттік саясатты іске асыру жөніндегі қызметтер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жағдайдар жөніндегі жұмыстарды ұйымдастыру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22 278 809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5 845 775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ауыл, ауылдық округ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410 721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 қолдау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5 365 054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оқытуды қамтамасыз ету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372 861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4 992 193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15 558 191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15 407 203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15 172 711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234 492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146 967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146 967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874 843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874 843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243 564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мекемелерінің және ұйымдарының күрделі шығысдары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564 629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1 640 842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1 077 451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1 064 426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016 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818 734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245 692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498 133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ауыл, ауылдық округ әкімінің аппараты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450 956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78 263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193 730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жеңілдіктен жол жүру түрінде әлеуметтік қолдау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4 003 894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302 658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162 880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1 646 185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1 646 185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жабдықтаужәне су бұру жүйелерін дамыту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1 456 185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2 055 051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2 055 051 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683 502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4 570 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1 056 979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828 096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271 580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123 243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123 243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247 776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247 776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216 249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187 820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мәдениет және тілдерді дамтыу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152 320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144 403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120 920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 бар қаланың) мәдениет және тілдерді дамыту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2 412 547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2 412 547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2 412 547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2 412 547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382 052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131 899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328 276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1 278 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250 153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жер қатынастары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6 808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113 431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1 340 047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1 325 981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1 325 981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578 663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747 318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 бар қала, кент, ауыл, ауылдық округ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мңызы бар қаланың) экономика және қаржы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60 640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5.Бюджет тапшылығы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6.Бюджет тапшылығын қаржыландыру 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