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fe11" w14:textId="d5df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2016 жылғы 23 желтоқсандағы № 11/56-VІ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Түркiстан қалалық мәслихатының 2017 жылғы 17 сәуірдегі № 15/85-VI шешiмi. Оңтүстiк Қазақстан облысының Әдiлет департаментiнде 2017 жылғы 18 сәуірде № 4048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30 наурыздағы № 11/109-VI "Оңтүстік Қазақстан облыстық мәслихатының 2016 жылғы 9 желтоқсандағы № 8/74-VІ "2017-2019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Нормативтік құқықтық актілерді мемлекеттік тіркеу тізілімінде № 4007 тіркелген шешіміне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2016 жылғы 23 желтоқсандағы № 11/56-VІ "2017-2019 жылдарға арналған қалалық бюджет туралы" (Нормативтік құқықтық актілерді мемлекеттік тіркеу тізілімінде 3943 нөмірімен тіркелген, 2017 жылғы 6 қаңтарда "Түркістан"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2017-2019 жылдарға арналған қалалық бюджеті тиісінше 1, 2 және 3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30 703 071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2 269 293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27 391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72 439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28 333 948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31 030 098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19 878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27 228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346 905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346 905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27 228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7 350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327 027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А.Мәди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сәуірдегі № 15/85-VI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11/56-VI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69"/>
        <w:gridCol w:w="1201"/>
        <w:gridCol w:w="1201"/>
        <w:gridCol w:w="5347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30 703 071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2 269 293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582 099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28 333 948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28 333 948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28 333 948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31 030 098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туримзді дамыту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19 859 464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5 227 326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378 687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4 332 518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3 959 657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13 827 626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13 422 303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13 185 311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236 992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401 302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мекемелерінің және ұйымдарының күрделі шығысдары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2 567 506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1 566 858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1 553 833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846 571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932 144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ауыл, ауылдық округ әкімінің аппараты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32 477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884 771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78 672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жеңілдіктен жол жүру түрінде әлеуметтік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48 673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5 249 022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2 596 136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2 460 727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2 314 923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1 666 531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1 666 531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1 411 961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714 685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дамтыу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735 413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сараптама-ларын жүргізу, концессиялық жобаларды консультативтік сүйемелдеу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103 267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транс-ферт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5.Бюджет тапшылығы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- 346 905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6.Бюджет тапшылығын қаржыландыру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15/85-VI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11/56-VI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69"/>
        <w:gridCol w:w="1201"/>
        <w:gridCol w:w="1201"/>
        <w:gridCol w:w="5347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30 543 075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2 213 498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28 240 445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28 240 445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30 543 075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туримзді дамыту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21 101 727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5 186 812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4 760 091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4 387 230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14 993 909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14 604 152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14 369 660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мекемелерінің және ұйымдарының күрделі шығысдары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1 551 539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995 123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ауыл, ауылдық округ әкімінің аппараты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жеңілдіктен жол жүру түрінде әлеуметтік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51 586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2 360 672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1 860 014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1 860 014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679 853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дамтыу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13 185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301 998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1 040 368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5.Бюджет тапшылығы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6.Бюджет тапшылығын қаржыландыру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 № 15/85-VI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 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11/56-VI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69"/>
        <w:gridCol w:w="1201"/>
        <w:gridCol w:w="1201"/>
        <w:gridCol w:w="5347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34 100 138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2 302 070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31 703 492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31 703 492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34 100 138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қаланың, кент, ауыл, ауылдық округ әкімінің қызметін қамтамасыз ету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туримзді дамыту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жағдайдар жөніндегі жұмыстарды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22 278 809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5 845 775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5 365 054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4 992 193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15 558 191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15 407 203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15 172 711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мекемелерінің және ұйымдарының күрделі шығысдары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1 640 842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1 077 451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1 064 426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016 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245 692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498 133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ауыл, ауылдық округ әкімінің аппараты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450 956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жеңілдіктен жол жүру түрінде әлеуметтік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51 586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4 003 894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1 646 185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1 646 185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1 456 185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2 055 051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2 055 051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683 502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828 096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216 249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дамтыу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 бар қаланың) мәдениет және тілдерді дамыту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13 185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131 899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328 276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жер қатынастары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1 340 047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747 318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 бар қала, кент, ауыл, ауылдық округ әкімінің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5.Бюджет тапшылығы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6.Бюджет тапшылығын қаржыландыру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