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7ead" w14:textId="7287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қаласы әкiмдiгiнiң 2017 жылғы 25 мамырдағы № 785 қаулысы. Оңтүстiк Қазақстан облысының Әдiлет департаментiнде 2017 жылғы 7 маусымда № 4117 болып тiркелдi. Күші жойылды - Оңтүстiк Қазақстан облысы Түркiстан қаласы әкiмдiгiнiң 2017 жылғы 6 қарашадағы № 1860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Түркістан қаласы әкiмдiгiнiң 06.11.2017 № 1860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қаласы әкімдігінің 2016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1167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3842 тіркелген, 2016 жылғы 09 қыркүйектегі "Түркістан", "Туркестон" газеттерінде жарияланған) және 2016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1739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"Түркiстан қаласы әкiмдiгiнiң 2016 жылғы 25 тамыздағы № 1167 "Мектепке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туралы" қаулысына өзгерiстер енгiзу туралы" (Нормативтік құқықтық актілерді мемлекеттік тіркеу тізілімінде № 3927 тіркелген, 2017 жылғы 13 қаңтардағы "Түркістан", "Туркестон" газеттерінде жарияланған) қаулыларының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Ғ.Рысбековке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821"/>
        <w:gridCol w:w="3658"/>
        <w:gridCol w:w="3658"/>
        <w:gridCol w:w="3026"/>
      </w:tblGrid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атауы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мекемелер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жерлерде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462"/>
        <w:gridCol w:w="6391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 күнiне бiр баланың тамағына шығын, теңге (көп емес)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аралығындағы күнiне бiр баланың тамағына шығын,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