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f56c" w14:textId="c8ff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қаласы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Түркiстан қаласы әкiмдiгiнiң 2017 жылғы 10 тамыздағы № 1328 қаулысы. Оңтүстiк Қазақстан облысының Әдiлет департаментiнде 2017 жылғы 31 тамызда № 4203 болып тiркелдi. Күші жойылды - Түркістан облысы Түркiстан қаласы әкiмдiгiнiң 2020 жылғы 3 қыркүйектегі № 1190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Түркiстан қаласы әкiмдiгiнiң 03.09.2020 № 1190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қантардағы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"Сауда қызметін реттеу туралы" Қазақстан Республикасының 2004 жылғы 12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министрінің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Түркістан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қаласы аумағында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Т.Қ. Мұсаевқа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Өсербаев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тамыздағы № 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қаласының аумағында көшпелі сауданы жүзеге 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7"/>
        <w:gridCol w:w="10103"/>
      </w:tblGrid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Шойынбет би көшесі, "Каспий" моншасының жаны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Сандыбай және Қазақбаев көшелерінің қиылысы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және Абылайхан көшелерінің қиылысы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және А. Байтұрсынов көшелерінің қиылысы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Иқан ауылдық округі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Қытай – Батыс Еуропа көлік дәлізі, 128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 ауылдық округі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Қытай – Батыс Еуропа көлік дәлізі, P-29 лоток жаны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Қарашық ауылдық округі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Қытай – Батыс Еуропа көлік дәлізі, "Қарашық" зияратына қарама – 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Шорнақ ауылдық округі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Қытай – Батыс Еуропа көлік дәлізі, 175 шақырым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