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e01e" w14:textId="f75e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2016 жылғы 23 желтоқсандағы № 11/56-VІ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қалалық мәслихатының 2017 жылғы 31 тамыздағы № 18/104-VI шешiмi. Оңтүстiк Қазақстан облысының Әдiлет департаментiнде 2017 жылғы 14 қыркүйекте № 4209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2016 жылғы 23 желтоқсандағы № 11/56-VІ "2017-2019 жылдарға арналған қалалық бюджет туралы" (Нормативтік құқықтық актілерді мемлекеттік тіркеу тізілімінде 3943 нөмірімен тіркелген, 2017 жылғы 6 қаңтардағы "Түркістан" газетінде және 2017 жылғы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2017-2019 жылдарға арналған қалалық бюджеті тиісінше 1, 2 және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30 955 261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2 387 908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28 596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73 058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28 465 699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31 340 292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19 878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27 228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- 58 004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221 355;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279 359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- 346 905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346 905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27 228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327 027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Түркістан0қалалық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Түркістан00қалалық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71"/>
        <w:gridCol w:w="994"/>
        <w:gridCol w:w="1"/>
        <w:gridCol w:w="995"/>
        <w:gridCol w:w="6540"/>
        <w:gridCol w:w="25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30 955 261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2 387 908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28 465 699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28 465 699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28 465 699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31 340 292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туримзді дамыту саласындағы мемлекеттік саясатты іске асыру жөніндегі қызметтер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19 202 281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4 765 899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482 012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3 927 369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3 856 332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13 692 386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13 326 662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13 086 144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240 518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362 474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2 438 552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1 436 885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1 423 860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487 762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ауыл, ауылдық округ әкімінің аппараты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31 280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91 946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6 176 744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2 617 480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2 430 177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2 314 923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жабдықтаужәне су бұру жүйелерін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2 303 388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2 295 024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6 570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2 026 454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Мәдениет, спорт, туризм және ақпаратттық кеңістік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дамтыу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мәдениет және тілдерді дамыту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857 145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 бар қала, кент, ауыл, ауылдық округ әкімінің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сараптама-ларын жүргізу, концессиялық жобаларды консультативтік сүйемелдеу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103 267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транс-ферт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- 58 004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- 346 905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2"/>
        <w:gridCol w:w="1201"/>
        <w:gridCol w:w="5345"/>
        <w:gridCol w:w="3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30 758 511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2 213 498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28 455 881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28 455 881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28 455 881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30 758 511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туримзді дамыту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21 101 727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5 186 812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4 760 091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4 387 230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14 993 909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14 604 152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14 369 660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ауыл, ауылдық округ әкімінің аппараты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2 576 108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1 860 014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1 860 014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679 853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дамтыу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2"/>
        <w:gridCol w:w="1201"/>
        <w:gridCol w:w="5345"/>
        <w:gridCol w:w="3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33 874 702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2 302 070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33 874 702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туримзді дамыту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22 278 809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5 845 775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5 365 054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4 992 193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15 558 191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15 407 203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15 172 711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1 640 842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1 077 451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1 064 426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ауыл, ауылдық округ әкімінің аппараты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3 778 458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1 420 749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1 420 749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1 230 749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2 055 051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2 055 051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дамтыу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