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bddb" w14:textId="d7ab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қаласы әкiмдiгiнiң 2017 жылғы 6 қарашадағы № 1860 қаулысы. Оңтүстiк Қазақстан облысының Әдiлет департаментiнде 2017 жылғы 9 қарашада № 4256 болып тiркелдi. Күші жойылды - Түркістан облысы Түркiстан қаласы әкiмдiгiнiң 2020 жылғы 14 қазандағы № 1134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Түркiстан қаласы әкiмдiгiнiң 14.10.2020 № 1134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туралы" Қазақстан Республикасының 2017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қаласы әкімдігінің 2017 жылғы 25 мамырдағы № 785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4117 тіркелген, 2017 жылғы 16 маусымда "Түркістан" газетінде және 2017 жылғы 15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Ғ.Рысбековке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 орын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097"/>
        <w:gridCol w:w="635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