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5f025" w14:textId="a35f0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қалалық мәслихатының 2016 жылғы 23 желтоқсандағы № 11/56-VІ "2017-2019 жылдарға арналған қалалық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Түркiстан қалалық мәслихатының 2017 жылғы 11 желтоқсандағы № 22/122-VI шешiмi. Оңтүстiк Қазақстан облысының Әдiлет департаментiнде 2017 жылғы 12 желтоқсанда № 4306 болып тiркелдi. 2018 жылдың 1 қаңтарына дейін қолданыста болды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Оңтүстік Қазақстан облыстық мәслихатының 2017 жылғы 30 қарашадағы № 17/205-VІ "Оңтүстік Қазақстан облыстық мәслихатының 2016 жылғы 9 желтоқсандағы № 8/74-VІ "2017-2019 жылдарға арналған облыстық бюджет туралы" шешіміне өзгерістер мен толықтыру енгізу туралы" Нормативтік құқықтық актілерді мемлекеттік тіркеу тізілімінде № 4287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Түркістан қалалық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Түркістан қалалық мәслихатының 2016 жылғы 23 желтоқсандағы № 11/56-VІ "2017-2019 жылдарға арналған қалалық бюджет туралы" (Нормативтік құқықтық актілерді мемлекеттік тіркеу тізілімінде 3943 нөмірімен тіркелген, 2017 жылғы 6 қаңтардағы "Түркістан" газетінде және 2017 жылғы 10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Түркістан қаласының 2017-2019 жылдарға арналған қалалық бюджеті тиісінше 1, 2 және 3 қосымшаларға сәйкес, оның ішінде 2017 жылға мынадай көлемде бекітілсін:</w:t>
      </w:r>
    </w:p>
    <w:p>
      <w:pPr>
        <w:spacing w:after="0"/>
        <w:ind w:left="0"/>
        <w:jc w:val="both"/>
      </w:pPr>
      <w:r>
        <w:rPr>
          <w:rFonts w:ascii="Times New Roman"/>
          <w:b w:val="false"/>
          <w:i w:val="false"/>
          <w:color w:val="000000"/>
          <w:sz w:val="28"/>
        </w:rPr>
        <w:t>
      1) кiрiстер – 31 446 306 мың теңге, оның iшiнде:</w:t>
      </w:r>
    </w:p>
    <w:p>
      <w:pPr>
        <w:spacing w:after="0"/>
        <w:ind w:left="0"/>
        <w:jc w:val="both"/>
      </w:pPr>
      <w:r>
        <w:rPr>
          <w:rFonts w:ascii="Times New Roman"/>
          <w:b w:val="false"/>
          <w:i w:val="false"/>
          <w:color w:val="000000"/>
          <w:sz w:val="28"/>
        </w:rPr>
        <w:t>
      салықтық түсiмдер – 2 481 489 мың теңге;</w:t>
      </w:r>
    </w:p>
    <w:p>
      <w:pPr>
        <w:spacing w:after="0"/>
        <w:ind w:left="0"/>
        <w:jc w:val="both"/>
      </w:pPr>
      <w:r>
        <w:rPr>
          <w:rFonts w:ascii="Times New Roman"/>
          <w:b w:val="false"/>
          <w:i w:val="false"/>
          <w:color w:val="000000"/>
          <w:sz w:val="28"/>
        </w:rPr>
        <w:t>
      салықтық емес түсiмдер – 28 483 мың теңге;</w:t>
      </w:r>
    </w:p>
    <w:p>
      <w:pPr>
        <w:spacing w:after="0"/>
        <w:ind w:left="0"/>
        <w:jc w:val="both"/>
      </w:pPr>
      <w:r>
        <w:rPr>
          <w:rFonts w:ascii="Times New Roman"/>
          <w:b w:val="false"/>
          <w:i w:val="false"/>
          <w:color w:val="000000"/>
          <w:sz w:val="28"/>
        </w:rPr>
        <w:t>
      негізгі капиталды сатудан түсетін түсімдер – 73 411 мың теңге;</w:t>
      </w:r>
    </w:p>
    <w:p>
      <w:pPr>
        <w:spacing w:after="0"/>
        <w:ind w:left="0"/>
        <w:jc w:val="both"/>
      </w:pPr>
      <w:r>
        <w:rPr>
          <w:rFonts w:ascii="Times New Roman"/>
          <w:b w:val="false"/>
          <w:i w:val="false"/>
          <w:color w:val="000000"/>
          <w:sz w:val="28"/>
        </w:rPr>
        <w:t>
      трансферттер түсiмі – 28 862 923 мың теңге;</w:t>
      </w:r>
    </w:p>
    <w:p>
      <w:pPr>
        <w:spacing w:after="0"/>
        <w:ind w:left="0"/>
        <w:jc w:val="both"/>
      </w:pPr>
      <w:r>
        <w:rPr>
          <w:rFonts w:ascii="Times New Roman"/>
          <w:b w:val="false"/>
          <w:i w:val="false"/>
          <w:color w:val="000000"/>
          <w:sz w:val="28"/>
        </w:rPr>
        <w:t>
      2) шығындар – 31 831 337 мың теңге;</w:t>
      </w:r>
    </w:p>
    <w:p>
      <w:pPr>
        <w:spacing w:after="0"/>
        <w:ind w:left="0"/>
        <w:jc w:val="both"/>
      </w:pPr>
      <w:r>
        <w:rPr>
          <w:rFonts w:ascii="Times New Roman"/>
          <w:b w:val="false"/>
          <w:i w:val="false"/>
          <w:color w:val="000000"/>
          <w:sz w:val="28"/>
        </w:rPr>
        <w:t>
      3) таза бюджеттiк кредиттеу – 4 712 мың теңге, оның ішінде:</w:t>
      </w:r>
    </w:p>
    <w:p>
      <w:pPr>
        <w:spacing w:after="0"/>
        <w:ind w:left="0"/>
        <w:jc w:val="both"/>
      </w:pPr>
      <w:r>
        <w:rPr>
          <w:rFonts w:ascii="Times New Roman"/>
          <w:b w:val="false"/>
          <w:i w:val="false"/>
          <w:color w:val="000000"/>
          <w:sz w:val="28"/>
        </w:rPr>
        <w:t>
      бюджеттік кредиттер – 10 210 мың теңге;</w:t>
      </w:r>
    </w:p>
    <w:p>
      <w:pPr>
        <w:spacing w:after="0"/>
        <w:ind w:left="0"/>
        <w:jc w:val="both"/>
      </w:pPr>
      <w:r>
        <w:rPr>
          <w:rFonts w:ascii="Times New Roman"/>
          <w:b w:val="false"/>
          <w:i w:val="false"/>
          <w:color w:val="000000"/>
          <w:sz w:val="28"/>
        </w:rPr>
        <w:t>
      бюджеттік кредиттерді өтеу – 5 498 мың теңге;</w:t>
      </w:r>
    </w:p>
    <w:p>
      <w:pPr>
        <w:spacing w:after="0"/>
        <w:ind w:left="0"/>
        <w:jc w:val="both"/>
      </w:pPr>
      <w:r>
        <w:rPr>
          <w:rFonts w:ascii="Times New Roman"/>
          <w:b w:val="false"/>
          <w:i w:val="false"/>
          <w:color w:val="000000"/>
          <w:sz w:val="28"/>
        </w:rPr>
        <w:t>
      4) қаржы активтерімен операциялар бойынша сальдо – - 58 004 мың теңге,</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қаржы активтерін сатып алу – 221 355;</w:t>
      </w:r>
    </w:p>
    <w:p>
      <w:pPr>
        <w:spacing w:after="0"/>
        <w:ind w:left="0"/>
        <w:jc w:val="both"/>
      </w:pPr>
      <w:r>
        <w:rPr>
          <w:rFonts w:ascii="Times New Roman"/>
          <w:b w:val="false"/>
          <w:i w:val="false"/>
          <w:color w:val="000000"/>
          <w:sz w:val="28"/>
        </w:rPr>
        <w:t>
      мемлекеттің қаржы активтерін сатудан түсетін түсімдер – 279 359 мың теңге;</w:t>
      </w:r>
    </w:p>
    <w:p>
      <w:pPr>
        <w:spacing w:after="0"/>
        <w:ind w:left="0"/>
        <w:jc w:val="both"/>
      </w:pPr>
      <w:r>
        <w:rPr>
          <w:rFonts w:ascii="Times New Roman"/>
          <w:b w:val="false"/>
          <w:i w:val="false"/>
          <w:color w:val="000000"/>
          <w:sz w:val="28"/>
        </w:rPr>
        <w:t>
      5) бюджет тапшылығы – - 331 739 мың теңге;</w:t>
      </w:r>
    </w:p>
    <w:p>
      <w:pPr>
        <w:spacing w:after="0"/>
        <w:ind w:left="0"/>
        <w:jc w:val="both"/>
      </w:pPr>
      <w:r>
        <w:rPr>
          <w:rFonts w:ascii="Times New Roman"/>
          <w:b w:val="false"/>
          <w:i w:val="false"/>
          <w:color w:val="000000"/>
          <w:sz w:val="28"/>
        </w:rPr>
        <w:t>
      6) бюджет тапшылығын қаржыландыру – 331 739 мың теңге, оның ішінде:</w:t>
      </w:r>
    </w:p>
    <w:p>
      <w:pPr>
        <w:spacing w:after="0"/>
        <w:ind w:left="0"/>
        <w:jc w:val="both"/>
      </w:pPr>
      <w:r>
        <w:rPr>
          <w:rFonts w:ascii="Times New Roman"/>
          <w:b w:val="false"/>
          <w:i w:val="false"/>
          <w:color w:val="000000"/>
          <w:sz w:val="28"/>
        </w:rPr>
        <w:t>
      қарыздар түсімі – 10 210 мың теңге;</w:t>
      </w:r>
    </w:p>
    <w:p>
      <w:pPr>
        <w:spacing w:after="0"/>
        <w:ind w:left="0"/>
        <w:jc w:val="both"/>
      </w:pPr>
      <w:r>
        <w:rPr>
          <w:rFonts w:ascii="Times New Roman"/>
          <w:b w:val="false"/>
          <w:i w:val="false"/>
          <w:color w:val="000000"/>
          <w:sz w:val="28"/>
        </w:rPr>
        <w:t>
      қарыздарды өтеу – 5 498 мың теңге;</w:t>
      </w:r>
    </w:p>
    <w:p>
      <w:pPr>
        <w:spacing w:after="0"/>
        <w:ind w:left="0"/>
        <w:jc w:val="both"/>
      </w:pPr>
      <w:r>
        <w:rPr>
          <w:rFonts w:ascii="Times New Roman"/>
          <w:b w:val="false"/>
          <w:i w:val="false"/>
          <w:color w:val="000000"/>
          <w:sz w:val="28"/>
        </w:rPr>
        <w:t>
      бюджет қаражатының пайдаланылатын қалдықтары – 327 027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"Түркістан қалалық маслихат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Түркістан қаласының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xml:space="preserve">
      4) ресми жарияланғаннан кейін осы шешімді Түркістан қалалық маслихаттың интернет-ресурсына орналастыруын қамтамасыз етсін. </w:t>
      </w:r>
    </w:p>
    <w:bookmarkStart w:name="z6" w:id="4"/>
    <w:p>
      <w:pPr>
        <w:spacing w:after="0"/>
        <w:ind w:left="0"/>
        <w:jc w:val="both"/>
      </w:pPr>
      <w:r>
        <w:rPr>
          <w:rFonts w:ascii="Times New Roman"/>
          <w:b w:val="false"/>
          <w:i w:val="false"/>
          <w:color w:val="000000"/>
          <w:sz w:val="28"/>
        </w:rPr>
        <w:t>
      3. Осы шешім 2017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А.Кенжалиев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Ғ.Сарсенбаев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Түркістан0қалалық мәслихатының</w:t>
            </w:r>
            <w:r>
              <w:br/>
            </w:r>
            <w:r>
              <w:rPr>
                <w:rFonts w:ascii="Times New Roman"/>
                <w:b w:val="false"/>
                <w:i w:val="false"/>
                <w:color w:val="000000"/>
                <w:sz w:val="20"/>
              </w:rPr>
              <w:t>20170жылғы 11 желтоқсандағы</w:t>
            </w:r>
            <w:r>
              <w:br/>
            </w:r>
            <w:r>
              <w:rPr>
                <w:rFonts w:ascii="Times New Roman"/>
                <w:b w:val="false"/>
                <w:i w:val="false"/>
                <w:color w:val="000000"/>
                <w:sz w:val="20"/>
              </w:rPr>
              <w:t>№ 22/122-VI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Түркістан00қалалық 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11/56-VI шешіміне 1 қосымша</w:t>
            </w:r>
          </w:p>
        </w:tc>
      </w:tr>
    </w:tbl>
    <w:p>
      <w:pPr>
        <w:spacing w:after="0"/>
        <w:ind w:left="0"/>
        <w:jc w:val="left"/>
      </w:pPr>
      <w:r>
        <w:rPr>
          <w:rFonts w:ascii="Times New Roman"/>
          <w:b/>
          <w:i w:val="false"/>
          <w:color w:val="000000"/>
        </w:rPr>
        <w:t xml:space="preserve"> 2017 жылға арналған қалалық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2"/>
        <w:gridCol w:w="471"/>
        <w:gridCol w:w="994"/>
        <w:gridCol w:w="1"/>
        <w:gridCol w:w="995"/>
        <w:gridCol w:w="6540"/>
        <w:gridCol w:w="2567"/>
      </w:tblGrid>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31 446 306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2 481 489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927 348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927 348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660 750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660 750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738 266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313 700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99 313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311 153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119 479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13 528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82 751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35 646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баж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35 646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28 483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17 163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кәсіпорындардың таза кірісі бөлігінің түсімдері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11 165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11 165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73 411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73 411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72 439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28 862 923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28 862 923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28 862 923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31 831 337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712 719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571 973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33 209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мәслихатының қызметін қамтамасыз ету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23 779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9 430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169 920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145 980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23 940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368 844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қаланың, кент, ауыл, ауылдық округ әкімінің қызметін қамтамасыз ету жөніндегі қызметтер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319 198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49 426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мемлекеттік қызметтер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137 546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43 406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40 692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25 129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25 129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69 011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кәсіпкерлікті және туримзді дамыту саласындағы мемлекеттік саясатты іске асыру жөніндегі қызметтер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65 858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149 219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21 582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21 582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21 582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жағдайдар жөніндегі жұмыстарды ұйымдастыру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127 637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 облыстық маңызы бар қала) әкімінің аппараты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127 637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жағдайдардың алдын алу және оларды жою</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126 705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атқару қызметі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89 146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 және қауіпсіздік саласындағы басқа да қызметтер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89 146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жолаушылар көлігі және автомобиль жолдары бөлімі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89 146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89 146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19 103 520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4 767 137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ауыл, ауылдық округ әкімінің аппараты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518 356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ұйымдарын қолдау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19 387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498 969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3 912 613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мен оқытуды қамтамасыз 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73 238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3 839 375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336 168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336 168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13 615 759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13 238 488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13 000 462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238 026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374 171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374 171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саласындағы өзге де қызметтер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720 624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бөлімі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720 624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білім беру саласындағы мемлекеттік саясатты іске асыру жөніндегі қызметтер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13 621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442 471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47 672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күтіп-ұстауға асыраушыларына ай сайынғы ақшалай қаражат төлемдері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шығысдары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216 347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2 668 109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1 650 949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1 639 760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016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489 762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1 149 998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11 189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11 189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935 209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ауыл, ауылдық округ әкімінің аппараты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30 724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30 724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890 547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391 738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39 716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85 436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6 658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Мұқтаж азаматтарға үйде әлеуметтік көмек көрсету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28 141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құралдарымен және ымдау тілі мамандарының қызмет көрсетуін, жеке көмекшілермен қамтамасыз 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283 577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50 154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жеңілдіктен жол жүру түрінде әлеуметтік қолдау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81 951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81 951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46 451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Жәрдемақыларды басқа да әлеуметтік төлемдерді, есептеу, төлеу мен жеткізу бойынша қызметтерге ақы төлеу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17 874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 құқықтарын қамтамасыз ету және өмір сүру сапасын жақсарту жөніндегі іс-шаралар жоспарын іске асыру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шығысдары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6 475 898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2 573 594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2 417 223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2 312 536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104 687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13 036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12 674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143 335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77 164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30 407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35 764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1 414 206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1 414 206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32 509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657 351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пайдалануды ұйымдастыру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13 660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482 242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19 966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208 478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2 488 098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ауыл, ауылдық округ әкімінің аппараты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2 483 560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2 201 990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ақпаратттық кеңістік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698 107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161 148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161 148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161 148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241 354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240 354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15 540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200 371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деңгейде спорттық жарыстар өткізу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10 298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177 291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 мәдениет және тілдерді дамтыу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142 042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134 253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35 249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35 249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кеңістікті ұйымдастыру жөніндегі өзге де қызметтер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118 314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 бар қаланың) мәдениет және тілдерді дамыту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79 586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13 225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65 071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38 728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21 947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іс-шараларды іске асыру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320 205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320 205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320 205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320 205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орман,балық шаруашылығы, ерекше қорғалатын табиғи аумақтар, қоршаған ортаны және жануарлар дүниесін қорғау, жер қатынастары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324 695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320 223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269 309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18 299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32 773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202 481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жер қатынастары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50 914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қоршаған ортаны қорғау мен жер қатынастары саласындағы өзге де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45 882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Өнеркәсіп,сәулет, қала құрылысы және құрылыс қызмет</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138 326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138 326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23 984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113 826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34 058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77 942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864 090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846 905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846 905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17 512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38 180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791 213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16 039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128 645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128 645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 бар қала, кент, ауыл, ауылдық округ әкімінің аппараты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90 691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90 691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мңызы бар қаланың) экономика және қаржы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21 991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10 252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11 739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15 963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15 963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Борышқа қызмет көрсету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158 648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158 648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158 648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24 805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55 381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48 041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30 421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- 58 004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221 355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221 355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221 355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221 355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221 355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279 359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279 359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279 359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279 359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-331 739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331 739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327 027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327 027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327 027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 мәслихатының</w:t>
            </w:r>
            <w:r>
              <w:br/>
            </w:r>
            <w:r>
              <w:rPr>
                <w:rFonts w:ascii="Times New Roman"/>
                <w:b w:val="false"/>
                <w:i w:val="false"/>
                <w:color w:val="000000"/>
                <w:sz w:val="20"/>
              </w:rPr>
              <w:t>2017 жылғы 11 желтоқсандағы</w:t>
            </w:r>
            <w:r>
              <w:br/>
            </w:r>
            <w:r>
              <w:rPr>
                <w:rFonts w:ascii="Times New Roman"/>
                <w:b w:val="false"/>
                <w:i w:val="false"/>
                <w:color w:val="000000"/>
                <w:sz w:val="20"/>
              </w:rPr>
              <w:t>№ 22/122-VI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 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11/56-VI шешіміне 2 қосымша</w:t>
            </w:r>
          </w:p>
        </w:tc>
      </w:tr>
    </w:tbl>
    <w:p>
      <w:pPr>
        <w:spacing w:after="0"/>
        <w:ind w:left="0"/>
        <w:jc w:val="left"/>
      </w:pPr>
      <w:r>
        <w:rPr>
          <w:rFonts w:ascii="Times New Roman"/>
          <w:b/>
          <w:i w:val="false"/>
          <w:color w:val="000000"/>
        </w:rPr>
        <w:t xml:space="preserve"> 2018 жылға арналған қалалық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4"/>
        <w:gridCol w:w="569"/>
        <w:gridCol w:w="1201"/>
        <w:gridCol w:w="2"/>
        <w:gridCol w:w="1201"/>
        <w:gridCol w:w="5345"/>
        <w:gridCol w:w="3098"/>
      </w:tblGrid>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30 701 577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2 213 498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831 394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831 394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580 941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580 941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648 468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268 880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97 581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269 012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12 995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117 945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26 848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10 588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78 841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34 750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баж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34 750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28 451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15 695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кәсіпорындардың таза кірісі бөлігінің түсімдері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14 554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12 756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12 756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60 681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60 681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60 681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28 398 947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28 398 947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28 398 947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30 701 577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658 834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573 290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33 759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мәслихатының қызметін қамтамасыз ету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23 101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10 658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147 337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24 603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367 591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қаланың, кент, ауыл, ауылдық округ әкімінің қызметін қамтамасыз ету жөніндегі қызметтер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297 474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70 117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мемлекеттік қызметтер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81 044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50 115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49 260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30 929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кәсіпкерлікті және туримзді дамыту саласындағы мемлекеттік саясатты іске асыру жөніндегі қызметтер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27 330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49 316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жағдайдар жөніндегі жұмыстарды ұйымдастыру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30 047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30 047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жағдайдардың алдын алу және оларды жою</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атқару қызметі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65 820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 және қауіпсіздік саласындағы басқа да қызметтер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65 820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жолаушылар көлігі және автомобиль жолдары бөлімі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65 820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65 820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21 101 727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5 186 812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ауыл, ауылдық округ әкімінің аппараты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410 721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ұйымдарын қолдау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36 481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374 240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4 760 091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мен оқытуды қамтамасыз 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372 861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4 387 230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14 993 909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14 604 152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14 369 660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234 492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385 736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385 736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саласындағы өзге де қызметтер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921 006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бөлімі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921 006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білім беру саласындағы мемлекеттік саясатты іске асыру жөніндегі қызметтер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15 962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243 564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48 739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күтіп-ұстауға асыраушыларына ай сайынғы ақшалай қаражат төлемдері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шығысдары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610 920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1 551 539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1 008 148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995 123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016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818 734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176 389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13 025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13 025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478 133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ауыл, ауылдық округ әкімінің аппараты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32 281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32 281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430 956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22 013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42 317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78 263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Мұқтаж азаматтарға үйде әлеуметтік көмек көрсету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29 265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құралдарымен және ымдау тілі мамандарының қызмет көрсетуін, жеке көмекшілермен қамтамасыз 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193 730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52 846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14 896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жеңілдіктен жол жүру түрінде әлеуметтік қолдау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14 896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65 258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65 258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51 586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Жәрдемақыларды басқа да әлеуметтік төлемдерді, есептеу, төлеу мен жеткізу бойынша қызметтерге ақы төлеу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 құқықтарын қамтамасыз ету және өмір сүру сапасын жақсарту жөніндегі іс-шаралар жоспарын іске асыру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2 519 174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420 658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12 778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12 558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312 880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58 026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27 591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227 263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238 502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238 502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168 502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1 860 014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1 860 014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508 465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4 570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1 056 979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ақпаратттық кеңістік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679 853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163 337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148 337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148 337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227 776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227 776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14 634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196 249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деңгейде спорттық жарыстар өткізу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172 820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 мәдениет және тілдерді дамтыу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142 320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134 403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кеңістікті ұйымдастыру жөніндегі өзге де қызметтер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115 920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 бар қаланың) мәдениет және тілдерді дамыту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76 606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13 185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63 034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39 314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24 291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іс-шараларды іске асыру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11 284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2 380 285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2 380 285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2 380 285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2 380 285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орман,балық шаруашылығы, ерекше қорғалатын табиғи аумақтар, қоршаған ортаны және жануарлар дүниесін қорғау, жер қатынастары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354 780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128 420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301 998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17 755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35 095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1 278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226 360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жер қатынастары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46 968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қоршаған ортаны қорғау мен жер қатынастары саласындағы өзге де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41 979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Өнеркәсіп,сәулет, қала құрылысы және құрылыс қызмет</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97 918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97 918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24 487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24 182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73 431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29 539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42 263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1 040 368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1 026 302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1 026 302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288 593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737 709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12 920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141 313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141 313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 бар қала, кент, ауыл, ауылдық округ әкімінің аппараты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91 313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91 313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мңызы бар қаланың) экономика және қаржы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26 493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Борышқа қызмет көрсету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60 640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60 640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60 640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60 640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- 7 350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- 7 350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 мәслихатының</w:t>
            </w:r>
            <w:r>
              <w:br/>
            </w:r>
            <w:r>
              <w:rPr>
                <w:rFonts w:ascii="Times New Roman"/>
                <w:b w:val="false"/>
                <w:i w:val="false"/>
                <w:color w:val="000000"/>
                <w:sz w:val="20"/>
              </w:rPr>
              <w:t>2017 жылғы 11 желтоқсандағы</w:t>
            </w:r>
            <w:r>
              <w:br/>
            </w:r>
            <w:r>
              <w:rPr>
                <w:rFonts w:ascii="Times New Roman"/>
                <w:b w:val="false"/>
                <w:i w:val="false"/>
                <w:color w:val="000000"/>
                <w:sz w:val="20"/>
              </w:rPr>
              <w:t>№ 22/122-VI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 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11/56-VI шешіміне 3 қосымша</w:t>
            </w:r>
          </w:p>
        </w:tc>
      </w:tr>
    </w:tbl>
    <w:p>
      <w:pPr>
        <w:spacing w:after="0"/>
        <w:ind w:left="0"/>
        <w:jc w:val="left"/>
      </w:pPr>
      <w:r>
        <w:rPr>
          <w:rFonts w:ascii="Times New Roman"/>
          <w:b/>
          <w:i w:val="false"/>
          <w:color w:val="000000"/>
        </w:rPr>
        <w:t xml:space="preserve"> 2019 жылға арналған қалалық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4"/>
        <w:gridCol w:w="569"/>
        <w:gridCol w:w="1201"/>
        <w:gridCol w:w="2"/>
        <w:gridCol w:w="1201"/>
        <w:gridCol w:w="5345"/>
        <w:gridCol w:w="3098"/>
      </w:tblGrid>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33 874 702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2 302 070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846 995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846 995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597 451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597 451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693 855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287 701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104 412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287 838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126 586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28 728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11 329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84 360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37 183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баж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37 183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29 648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15 999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кәсіпорындардың таза кірісі бөлігінің түсімдері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14 846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64 928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64 928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64 928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31 478 056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31 478 056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31 478 056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33 874 702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658 834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573 290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33 759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мәслихатының қызметін қамтамасыз ету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23 101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10 658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147 337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24 603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367 591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қаланың, кент, ауыл, ауылдық округ әкімінің қызметін қамтамасыз ету жөніндегі қызметтер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297 474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70 117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мемлекеттік қызметтер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81 044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50 115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49 260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30 929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кәсіпкерлікті және туримзді дамыту саласындағы мемлекеттік саясатты іске асыру жөніндегі қызметтер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27 330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49 316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жағдайдар жөніндегі жұмыстарды ұйымдастыру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30 047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 облыстық маңызы бар қала) әкімінің аппараты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30 047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жағдайдардың алдын алу және оларды жою</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атқару қызметі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65 820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 және қауіпсіздік саласындағы басқа да қызметтер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65 820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жолаушылар көлігі және автомобиль жолдары бөлімі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65 820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65 820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22 278 809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5 845 775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ауыл, ауылдық округ әкімінің аппараты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410 721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ұйымдарын қолдау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36 481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374 240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5 365 054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мен оқытуды қамтамасыз 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372 861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4 992 193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15 558 191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15 407 203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15 172 711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234 492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146 967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146 967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саласындағы өзге де қызметтер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874 843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бөлімі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874 843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білім беру саласындағы мемлекеттік саясатты іске асыру жөніндегі қызметтер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15 962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243 564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48 739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күтіп-ұстауға асыраушыларына ай сайынғы ақшалай қаражат төлемдері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шығысдары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564 629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1 640 842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1 077 451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1 064 426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016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818 734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245 692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13 025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13 025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498 133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ауыл, ауылдық округ әкімінің аппараты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32 281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32 281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450 956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42 013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42 317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78 263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Мұқтаж азаматтарға үйде әлеуметтік көмек көрсету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29 265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құралдарымен және ымдау тілі мамандарының қызмет көрсетуін, жеке көмекшілермен қамтамасыз 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193 730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52 846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14 896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жеңілдіктен жол жүру түрінде әлеуметтік қолдау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14 896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65 258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65 258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51 586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Жәрдемақыларды басқа да әлеуметтік төлемдерді, есептеу, төлеу мен жеткізу бойынша қызметтерге ақы төлеу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 құқықтарын қамтамасыз ету және өмір сүру сапасын жақсарту жөніндегі іс-шаралар жоспарын іске асыру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3 778 458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302 658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12 778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12 558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162 880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58 026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27 591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77 263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1 420 749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1 420 749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1 230 749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2 055 051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2 055 051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683 502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4 570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1 056 979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ақпаратттық кеңістік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828 096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271 580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148 337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148 337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123 243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123 243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247 776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247 776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14 634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216 249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деңгейде спорттық жарыстар өткізу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187 820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 мәдениет және тілдерді дамтыу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152 320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144 403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кеңістікті ұйымдастыру жөніндегі өзге де қызметтер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120 920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 бар қаланың) мәдениет және тілдерді дамыту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76 606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13 185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63 034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44 314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24 291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іс-шараларды іске асыру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16 284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2 512 547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2 512 547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2 512 547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2 512 547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орман,балық шаруашылығы, ерекше қорғалатын табиғи аумақтар, қоршаған ортаны және жануарлар дүниесін қорғау, жер қатынастары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382 052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131 899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328 276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17 755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37 580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1 278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250 153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жер қатынастары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46 968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қоршаған ортаны қорғау мен жер қатынастары саласындағы өзге де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41 979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Өнеркәсіп,сәулет, қала құрылысы және құрылыс қызмет</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137 918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137 918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24 487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24 182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113 431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29 539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82 263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1 340 047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1 325 981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1 325 981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578 663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747 318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12 920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141 313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141 313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 бар қала, кент, ауыл, ауылдық округ әкімінің аппараты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91 313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91 313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мңызы бар қаланың) экономика және қаржы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26 493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Борышқа қызмет көрсету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60 640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60 640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60 640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60 640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- 7 350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- 7 350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