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3333c" w14:textId="90333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Бәйдібек аудандық мәслихатының 2016 жылғы 23 желтоқсандағы № 11/58 "2017-2019 жылдарға арналған аудан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Бәйдiбек аудандық мәслихатының 2017 жылғы 19 сәуірдегі № 15/93 шешiмi. Оңтүстiк Қазақстан облысының Әдiлет департаментiнде 2017 жылғы 25 сәуірде № 4073 болып тiркелдi. 2018 жылдың 1 қаңтарына дейін қолданыста болды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2017 жылғы 30 наурыздағы № 11/109-VI "Оңтүстік Қазақстан облыстық мәслихатының 2016 жылғы 9 желтоқсандағы № 8/74-VІ "2017-2019 жылдарға арналған облыстық бюджет туралы" шешіміне өзгерістер мен толықтыру енгізу туралы" Нормативтік құқықтық актілерді мемлекеттік тіркеу тізілімінде № 4007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Бәйдібек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Бәйдібек аудандық мәслихатының 2016 жылғы 23 желтоқсандағы № 11/58 "2017-2019 жылдарға арналған аудан бюджеті туралы" (Нормативтік құқықтық актілерді мемлекеттік тіркеу тізілімінде № 3942 тіркелген, 2017 жылғы 10 қаңтардағы "Шаян"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"1.Бәйдібек ауданының 2017-2019 жылдарға арналған аудандық бюджеті тиісінше 1, 2 және 3 қосымшаларға сәйкес, оның ішінде 2017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- 13 580 461 мың тенге,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- 550 358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- 10 722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- 5 638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- 13 013 743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- 13 625 064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57 505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85 087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27 582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-102 108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102 108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85 087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27 582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44 603 мың теңге.".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Аудандық бюджетте аудан әкімдігінің 2017 жылға арналған резерві 5 478 мың теңге сомасында бекітілсін.".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2017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Нахипбеков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15/93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11/58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6613"/>
        <w:gridCol w:w="34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13 580 461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550 358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210434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210434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182205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182205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125179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13013743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13013743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13013743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1258"/>
        <w:gridCol w:w="5021"/>
        <w:gridCol w:w="29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13625064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7063782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6056239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4612934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4488375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1443305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1443305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(аудандық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2230272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874559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874559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1157930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1157930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753091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және көгалдандыру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638238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1460731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1460731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1460731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1460731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алқаптарын бiр түрден екiншiсiне ауыстыру жөнiндегi жұмыстар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жерге және шаруашылық жағынан орналастыру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27582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-102108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85087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15/93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11/58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1250"/>
        <w:gridCol w:w="806"/>
        <w:gridCol w:w="5508"/>
        <w:gridCol w:w="39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13757573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557547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205784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205784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182844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182844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132902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76380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13192211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13192211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13192211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2"/>
        <w:gridCol w:w="1258"/>
        <w:gridCol w:w="5020"/>
        <w:gridCol w:w="291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13757573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жою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6818736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5924918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4738244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4616329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1186674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1186674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(аудандық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2425695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1910234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1910234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1750438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және көгалдандыру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1863615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1863615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1863615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1863615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жерге және шаруашылық жағынан орналастыру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15/93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11/58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іске асыруға бағытталған, бюджеттік бағдарламалар бөлінісінде 2017-2019 жылдарға арналған аудандық бюджеттік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375"/>
        <w:gridCol w:w="1868"/>
        <w:gridCol w:w="1868"/>
        <w:gridCol w:w="58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жобалар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бiлiм беру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жобалау, салу және (немесе) сатып алу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дамыту және жайластыру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