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219d" w14:textId="3242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 әкімдігінің 2016 жылғы 16 қарашадағы № 370 "Бәйдібек ауданы аумағындағы көшпелi сауданы жүзеге асыру үшiн арнайы орындарды белгiлеу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Бәйдiбек ауданы әкiмдiгiнiң 2017 жылғы 30 маусымдағы № 205 қаулысы. Оңтүстiк Қазақстан облысының Әдiлет департаментiнде 2017 жылғы 11 шілдеде № 4141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Бәйдібек ауданы әкімдігінің 2016 жыл 16 қарашадағы № 370 "Бәйдібек ауданы аумағындағы көшпелi сауданы жүзеге асыру үшiн арнайы орындарды белгiлеу туралы" (Нормативтік құқықтық актілерді мемлекеттік тіркеу тізілімінде № 3890 тіркелген, 2016 жылы 9 желтоқсанда "Шаян"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"Бәйдібек ауданы әкiмiнiң аппараты" мемлекеттiк мекемесi Қазақстан Республикасының заңнамалық актiлерiнде белгiленген тәртiпте: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қаулыны Бәйдібек ауданының аумағында таратылатын мерзiмдi баспа басылымдарында ресми жариялануын, сондай-ақ Қазақстан Республикасы нормативтiк құқықтық актiлерiнiң эталондық бақылау банкiне енгiзу үшiн Республикалық құқықтық ақпарат орталығына жiберуiн;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қаулыны Бәйдібек ауданы әкiмдiгiнiң интернет-ресурсына орналастыруын қамтамасыз етсiн.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күнiнен кейiн күнтiзбелiк он күн өткен соң қолданысқа енгiзiледi.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бақылауды өзіме қалдырамын.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