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d5a7" w14:textId="5c7d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2017 жылғы 24 шілдедегі № 228 қаулысы. Оңтүстiк Қазақстан облысының Әдiлет департаментiнде 2017 жылғы 4 тамызда № 4177 болып тiркелдi. Күші жойылды - Оңтүстiк Қазақстан облысы Бәйдiбек ауданы әкiмдiгiнiң 2018 жылғы 30 мамырдағы № 198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әкiмдiгiнiң 30.05.2018 № 198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Бәйдібек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Бәйдібек ауданы әкімдігінің 2016 жылығы 11 қазандағы № 346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3872 тіркелген, 2016 жылы 18 қарашада "Шаян" газетінде ресми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 Айтбековке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шілде 2017 жылғы №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5627"/>
        <w:gridCol w:w="2224"/>
        <w:gridCol w:w="2812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Кәсіпорының, ұйымының, мекеменің атауы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"Қ. Өтемісұлы атындағы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"Кеңсай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"Майбұлақ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"Бөген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"Қ. Байменов атындағы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"Ғ. Мұратбаев атындағы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"Абай атындағы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"С. Ерубаев атындағы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білім бөлімінің "Шаян көпсалалы лицей - жалпы орта мектебі" мемлекеттік коммуналдық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 әкімдігінің "Бәйдібек аудандық ветеринария бөлімі" мемлекеттік мекемесі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"Бәйдібек аудандық орталық ауруханасы" мемлекеттік коммуналдық қазыналық кәсіпорыны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әкімдігінің "Бәйдібек аудандық емханасы"мемлекеттік коммуналдық қазыналық кәсіпорыны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