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bfe0" w14:textId="c4cb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Оңтүстiк Қазақстан облысы Бәйдiбек ауданы әкiмдiгiнiң 2017 жылғы 28 қарашадағы № 359 қаулысы. Оңтүстiк Қазақстан облысының Әдiлет департаментiнде 2017 жылғы 14 желтоқсанда № 4324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w:t>
      </w:r>
      <w:r>
        <w:rPr>
          <w:rFonts w:ascii="Times New Roman"/>
          <w:b w:val="false"/>
          <w:i w:val="false"/>
          <w:color w:val="000000"/>
          <w:sz w:val="28"/>
        </w:rPr>
        <w:t>3 бабының</w:t>
      </w:r>
      <w:r>
        <w:rPr>
          <w:rFonts w:ascii="Times New Roman"/>
          <w:b w:val="false"/>
          <w:i w:val="false"/>
          <w:color w:val="000000"/>
          <w:sz w:val="28"/>
        </w:rPr>
        <w:t xml:space="preserve"> 2 тармағының 3) тармақшасына сәйкес, Бәйдібек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ауданында қоғамдық тәртіпті қамтамасыз етуге қатысатын азаматтарды көтермелеудің түрлері мен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Бәйдібек ауданында қоғамдық тәртіпті қамтамасыз етуге қатысатын азаматтарға ақшалай сыйақының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күнтізбелік он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Н.Айтбеков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Оңтүстік Қазақстан облысы ішкі</w:t>
      </w:r>
    </w:p>
    <w:p>
      <w:pPr>
        <w:spacing w:after="0"/>
        <w:ind w:left="0"/>
        <w:jc w:val="both"/>
      </w:pPr>
      <w:r>
        <w:rPr>
          <w:rFonts w:ascii="Times New Roman"/>
          <w:b w:val="false"/>
          <w:i w:val="false"/>
          <w:color w:val="000000"/>
          <w:sz w:val="28"/>
        </w:rPr>
        <w:t>
      істер департаменті Бәйдібек аудандық</w:t>
      </w:r>
    </w:p>
    <w:p>
      <w:pPr>
        <w:spacing w:after="0"/>
        <w:ind w:left="0"/>
        <w:jc w:val="both"/>
      </w:pPr>
      <w:r>
        <w:rPr>
          <w:rFonts w:ascii="Times New Roman"/>
          <w:b w:val="false"/>
          <w:i w:val="false"/>
          <w:color w:val="000000"/>
          <w:sz w:val="28"/>
        </w:rPr>
        <w:t>
      ішкі істер бөлімінің бастығы</w:t>
      </w:r>
    </w:p>
    <w:p>
      <w:pPr>
        <w:spacing w:after="0"/>
        <w:ind w:left="0"/>
        <w:jc w:val="both"/>
      </w:pPr>
      <w:r>
        <w:rPr>
          <w:rFonts w:ascii="Times New Roman"/>
          <w:b w:val="false"/>
          <w:i w:val="false"/>
          <w:color w:val="000000"/>
          <w:sz w:val="28"/>
        </w:rPr>
        <w:t>
      полиция полковнигі</w:t>
      </w:r>
    </w:p>
    <w:p>
      <w:pPr>
        <w:spacing w:after="0"/>
        <w:ind w:left="0"/>
        <w:jc w:val="both"/>
      </w:pPr>
      <w:r>
        <w:rPr>
          <w:rFonts w:ascii="Times New Roman"/>
          <w:b w:val="false"/>
          <w:i w:val="false"/>
          <w:color w:val="000000"/>
          <w:sz w:val="28"/>
        </w:rPr>
        <w:t>
      ________________ Д.Панзабеков</w:t>
      </w:r>
    </w:p>
    <w:p>
      <w:pPr>
        <w:spacing w:after="0"/>
        <w:ind w:left="0"/>
        <w:jc w:val="both"/>
      </w:pPr>
      <w:r>
        <w:rPr>
          <w:rFonts w:ascii="Times New Roman"/>
          <w:b w:val="false"/>
          <w:i w:val="false"/>
          <w:color w:val="000000"/>
          <w:sz w:val="28"/>
        </w:rPr>
        <w:t>
      "28" 11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28 қараша 2017 жыл № 359</w:t>
            </w:r>
            <w:r>
              <w:br/>
            </w:r>
            <w:r>
              <w:rPr>
                <w:rFonts w:ascii="Times New Roman"/>
                <w:b w:val="false"/>
                <w:i w:val="false"/>
                <w:color w:val="000000"/>
                <w:sz w:val="20"/>
              </w:rPr>
              <w:t>қаулысына 1-қосымша</w:t>
            </w:r>
          </w:p>
        </w:tc>
      </w:tr>
    </w:tbl>
    <w:bookmarkStart w:name="z8" w:id="6"/>
    <w:p>
      <w:pPr>
        <w:spacing w:after="0"/>
        <w:ind w:left="0"/>
        <w:jc w:val="left"/>
      </w:pPr>
      <w:r>
        <w:rPr>
          <w:rFonts w:ascii="Times New Roman"/>
          <w:b/>
          <w:i w:val="false"/>
          <w:color w:val="000000"/>
        </w:rPr>
        <w:t xml:space="preserve"> Бәйдібек ауданында қоғамдық тәртіпті қамтамасыз етуге қатысатын азаматтарды көтермелеудің түрлері мен тәртібі</w:t>
      </w:r>
    </w:p>
    <w:bookmarkEnd w:id="6"/>
    <w:bookmarkStart w:name="z9" w:id="7"/>
    <w:p>
      <w:pPr>
        <w:spacing w:after="0"/>
        <w:ind w:left="0"/>
        <w:jc w:val="both"/>
      </w:pPr>
      <w:r>
        <w:rPr>
          <w:rFonts w:ascii="Times New Roman"/>
          <w:b w:val="false"/>
          <w:i w:val="false"/>
          <w:color w:val="000000"/>
          <w:sz w:val="28"/>
        </w:rPr>
        <w:t>
      1. Осы қоғамдық тәртіпті қамтамасыз етуге қатысатын азаматтарды көтермелеудің тәртібі Бәйдібек ауданында қоғамдық тәртіпті қамтамасыз етуге қатысатын азаматтарды көтермелеудің түрлері мен тәртібін айқындайды.</w:t>
      </w:r>
    </w:p>
    <w:bookmarkEnd w:id="7"/>
    <w:bookmarkStart w:name="z10" w:id="8"/>
    <w:p>
      <w:pPr>
        <w:spacing w:after="0"/>
        <w:ind w:left="0"/>
        <w:jc w:val="both"/>
      </w:pPr>
      <w:r>
        <w:rPr>
          <w:rFonts w:ascii="Times New Roman"/>
          <w:b w:val="false"/>
          <w:i w:val="false"/>
          <w:color w:val="000000"/>
          <w:sz w:val="28"/>
        </w:rPr>
        <w:t xml:space="preserve">
      2. Қоғамдық тәртiптi қамтамасыз ету жөнiндегi iс-шараларға азаматтарды тарту Қазақстан Республикасы Ішкі істер министрінің 2004 жылғы 27 қарашадағы № 641 </w:t>
      </w:r>
      <w:r>
        <w:rPr>
          <w:rFonts w:ascii="Times New Roman"/>
          <w:b w:val="false"/>
          <w:i w:val="false"/>
          <w:color w:val="000000"/>
          <w:sz w:val="28"/>
        </w:rPr>
        <w:t>бұйрығымен</w:t>
      </w:r>
      <w:r>
        <w:rPr>
          <w:rFonts w:ascii="Times New Roman"/>
          <w:b w:val="false"/>
          <w:i w:val="false"/>
          <w:color w:val="000000"/>
          <w:sz w:val="28"/>
        </w:rPr>
        <w:t xml:space="preserve"> бекітілген Бақылау және қадағалау функцияларына байланысты емес, қоғамдық тәртiптi қамтамасыз ету жөнiндегi iс-шараларға азаматтарды тарту </w:t>
      </w:r>
      <w:r>
        <w:rPr>
          <w:rFonts w:ascii="Times New Roman"/>
          <w:b w:val="false"/>
          <w:i w:val="false"/>
          <w:color w:val="000000"/>
          <w:sz w:val="28"/>
        </w:rPr>
        <w:t>ережесі</w:t>
      </w:r>
      <w:r>
        <w:rPr>
          <w:rFonts w:ascii="Times New Roman"/>
          <w:b w:val="false"/>
          <w:i w:val="false"/>
          <w:color w:val="000000"/>
          <w:sz w:val="28"/>
        </w:rPr>
        <w:t>, олардың нысандары мен түрлерiне сәйкес (Нормативтік құқықтық актілерді мемлекеттік тіркеу тізілімінде № 3326 тіркелген) жүзеге асырылады.</w:t>
      </w:r>
    </w:p>
    <w:bookmarkEnd w:id="8"/>
    <w:bookmarkStart w:name="z11" w:id="9"/>
    <w:p>
      <w:pPr>
        <w:spacing w:after="0"/>
        <w:ind w:left="0"/>
        <w:jc w:val="both"/>
      </w:pPr>
      <w:r>
        <w:rPr>
          <w:rFonts w:ascii="Times New Roman"/>
          <w:b w:val="false"/>
          <w:i w:val="false"/>
          <w:color w:val="000000"/>
          <w:sz w:val="28"/>
        </w:rPr>
        <w:t>
      3. Қоғамдық тәртiптi қамтамасыз етуге қатысатын азаматтарды көтермелеу мәселелерiн аудан әкімдігі құратын Қоғамдық тәртiптi қамтамасыз етуге қатысатын азаматтарды көтермелеу жөнiндегi аудандық комиссия (бұдан әрi – Комиссия) қарайды.</w:t>
      </w:r>
    </w:p>
    <w:bookmarkEnd w:id="9"/>
    <w:bookmarkStart w:name="z12" w:id="10"/>
    <w:p>
      <w:pPr>
        <w:spacing w:after="0"/>
        <w:ind w:left="0"/>
        <w:jc w:val="both"/>
      </w:pPr>
      <w:r>
        <w:rPr>
          <w:rFonts w:ascii="Times New Roman"/>
          <w:b w:val="false"/>
          <w:i w:val="false"/>
          <w:color w:val="000000"/>
          <w:sz w:val="28"/>
        </w:rPr>
        <w:t>
      4. Қоғамдық тәртiптi қамтамасыз етуге белсендi қатысатын азаматтарды көтермелеу туралы ұсынымды Комиссияға қарауға "Оңтүстік Қазақстан облысының iшкi iстер департаментi Бәйдібек ауданының ішкі істер бөлімі" мемлекеттiк мекемесi (бұдан әрi – ішкі істер бөлімі) енгiзедi.</w:t>
      </w:r>
    </w:p>
    <w:bookmarkEnd w:id="10"/>
    <w:bookmarkStart w:name="z13" w:id="11"/>
    <w:p>
      <w:pPr>
        <w:spacing w:after="0"/>
        <w:ind w:left="0"/>
        <w:jc w:val="both"/>
      </w:pPr>
      <w:r>
        <w:rPr>
          <w:rFonts w:ascii="Times New Roman"/>
          <w:b w:val="false"/>
          <w:i w:val="false"/>
          <w:color w:val="000000"/>
          <w:sz w:val="28"/>
        </w:rPr>
        <w:t>
      5. Комиссия қабылдайтын шешiм көтермелеу үшiн негiз болып табылады.</w:t>
      </w:r>
    </w:p>
    <w:bookmarkEnd w:id="11"/>
    <w:bookmarkStart w:name="z14" w:id="12"/>
    <w:p>
      <w:pPr>
        <w:spacing w:after="0"/>
        <w:ind w:left="0"/>
        <w:jc w:val="both"/>
      </w:pPr>
      <w:r>
        <w:rPr>
          <w:rFonts w:ascii="Times New Roman"/>
          <w:b w:val="false"/>
          <w:i w:val="false"/>
          <w:color w:val="000000"/>
          <w:sz w:val="28"/>
        </w:rPr>
        <w:t>
      6. Көтермелеу түрлерiн, соның iшiнде ақшалай сыйақы мөлшерiн, көтермеленушiнiң қоғамдық тәртiптi қамтамасыз етуге қосқан үлесiн ескере отыра, Комиссия белгiлейдi.</w:t>
      </w:r>
    </w:p>
    <w:bookmarkEnd w:id="12"/>
    <w:bookmarkStart w:name="z15" w:id="13"/>
    <w:p>
      <w:pPr>
        <w:spacing w:after="0"/>
        <w:ind w:left="0"/>
        <w:jc w:val="both"/>
      </w:pPr>
      <w:r>
        <w:rPr>
          <w:rFonts w:ascii="Times New Roman"/>
          <w:b w:val="false"/>
          <w:i w:val="false"/>
          <w:color w:val="000000"/>
          <w:sz w:val="28"/>
        </w:rPr>
        <w:t>
      7. Қоғамдық тәртіпті қамтамасыз етуге қатысатын азаматтарды көтермелеудің түрлері:</w:t>
      </w:r>
    </w:p>
    <w:bookmarkEnd w:id="13"/>
    <w:p>
      <w:pPr>
        <w:spacing w:after="0"/>
        <w:ind w:left="0"/>
        <w:jc w:val="both"/>
      </w:pPr>
      <w:r>
        <w:rPr>
          <w:rFonts w:ascii="Times New Roman"/>
          <w:b w:val="false"/>
          <w:i w:val="false"/>
          <w:color w:val="000000"/>
          <w:sz w:val="28"/>
        </w:rPr>
        <w:t>
      1) Бәйдібек ауданының Құрмет грамотасы;</w:t>
      </w:r>
    </w:p>
    <w:p>
      <w:pPr>
        <w:spacing w:after="0"/>
        <w:ind w:left="0"/>
        <w:jc w:val="both"/>
      </w:pPr>
      <w:r>
        <w:rPr>
          <w:rFonts w:ascii="Times New Roman"/>
          <w:b w:val="false"/>
          <w:i w:val="false"/>
          <w:color w:val="000000"/>
          <w:sz w:val="28"/>
        </w:rPr>
        <w:t>
      2) ақшалай сыйақы;</w:t>
      </w:r>
    </w:p>
    <w:p>
      <w:pPr>
        <w:spacing w:after="0"/>
        <w:ind w:left="0"/>
        <w:jc w:val="both"/>
      </w:pPr>
      <w:r>
        <w:rPr>
          <w:rFonts w:ascii="Times New Roman"/>
          <w:b w:val="false"/>
          <w:i w:val="false"/>
          <w:color w:val="000000"/>
          <w:sz w:val="28"/>
        </w:rPr>
        <w:t>
      3) құнды сыйлық.</w:t>
      </w:r>
    </w:p>
    <w:bookmarkStart w:name="z16" w:id="14"/>
    <w:p>
      <w:pPr>
        <w:spacing w:after="0"/>
        <w:ind w:left="0"/>
        <w:jc w:val="both"/>
      </w:pPr>
      <w:r>
        <w:rPr>
          <w:rFonts w:ascii="Times New Roman"/>
          <w:b w:val="false"/>
          <w:i w:val="false"/>
          <w:color w:val="000000"/>
          <w:sz w:val="28"/>
        </w:rPr>
        <w:t>
      8. Ақшалай сыйақыны төлеу және құнды сыйлықты алу үшiн Комиссия қабылдайтын шешiмге сәйкес, қосымша ішкі істер бөлімі бастығының бұйрығы шығарылады.</w:t>
      </w:r>
    </w:p>
    <w:bookmarkEnd w:id="14"/>
    <w:bookmarkStart w:name="z17" w:id="15"/>
    <w:p>
      <w:pPr>
        <w:spacing w:after="0"/>
        <w:ind w:left="0"/>
        <w:jc w:val="both"/>
      </w:pPr>
      <w:r>
        <w:rPr>
          <w:rFonts w:ascii="Times New Roman"/>
          <w:b w:val="false"/>
          <w:i w:val="false"/>
          <w:color w:val="000000"/>
          <w:sz w:val="28"/>
        </w:rPr>
        <w:t>
      9. Ішкі істер бөлімі ақшалай сыйақыны төлеудi және бағалы сыйлықты алуды облыстық бюджет қаражаты есебiнен жүргiзедi.</w:t>
      </w:r>
    </w:p>
    <w:bookmarkEnd w:id="15"/>
    <w:bookmarkStart w:name="z18" w:id="16"/>
    <w:p>
      <w:pPr>
        <w:spacing w:after="0"/>
        <w:ind w:left="0"/>
        <w:jc w:val="both"/>
      </w:pPr>
      <w:r>
        <w:rPr>
          <w:rFonts w:ascii="Times New Roman"/>
          <w:b w:val="false"/>
          <w:i w:val="false"/>
          <w:color w:val="000000"/>
          <w:sz w:val="28"/>
        </w:rPr>
        <w:t>
      10. Көтермелеулердi төлеуге қаражат облыстық бюджетте, Оңтүстік Қазақстан облысының ішкі істер департаменті 252 003 "Қоғамдық тәртiптi қамтамасыз етуге қатысатын азаматтарды көтермелеу" бюджеттiк бағдарламасымен көзделедi.</w:t>
      </w:r>
    </w:p>
    <w:bookmarkEnd w:id="16"/>
    <w:bookmarkStart w:name="z19" w:id="17"/>
    <w:p>
      <w:pPr>
        <w:spacing w:after="0"/>
        <w:ind w:left="0"/>
        <w:jc w:val="both"/>
      </w:pPr>
      <w:r>
        <w:rPr>
          <w:rFonts w:ascii="Times New Roman"/>
          <w:b w:val="false"/>
          <w:i w:val="false"/>
          <w:color w:val="000000"/>
          <w:sz w:val="28"/>
        </w:rPr>
        <w:t>
      11. Қоғамдық тәртiптi қамтамасыз етуге қосқан үлесi үшiн азаматтарға Оңтүстік Қазақстан облысы Бәйдібек ауданының Құрмет грамотасын, ақшалай сыйақы, бағалы сыйлықтар берудi ішкі істер бөлімі салтанатты жағдайда жүзеге асырады.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28 қараша 2017 жыл № 359</w:t>
            </w:r>
            <w:r>
              <w:br/>
            </w:r>
            <w:r>
              <w:rPr>
                <w:rFonts w:ascii="Times New Roman"/>
                <w:b w:val="false"/>
                <w:i w:val="false"/>
                <w:color w:val="000000"/>
                <w:sz w:val="20"/>
              </w:rPr>
              <w:t>қаулысына 2-қосымша</w:t>
            </w:r>
          </w:p>
        </w:tc>
      </w:tr>
    </w:tbl>
    <w:bookmarkStart w:name="z21" w:id="18"/>
    <w:p>
      <w:pPr>
        <w:spacing w:after="0"/>
        <w:ind w:left="0"/>
        <w:jc w:val="left"/>
      </w:pPr>
      <w:r>
        <w:rPr>
          <w:rFonts w:ascii="Times New Roman"/>
          <w:b/>
          <w:i w:val="false"/>
          <w:color w:val="000000"/>
        </w:rPr>
        <w:t xml:space="preserve"> Бәйдібек ауданында қоғамдық тәртіпті қамтамасыз етуге қатысатын азаматтарға ақшалай сыйақының мөлшері</w:t>
      </w:r>
    </w:p>
    <w:bookmarkEnd w:id="18"/>
    <w:bookmarkStart w:name="z22" w:id="19"/>
    <w:p>
      <w:pPr>
        <w:spacing w:after="0"/>
        <w:ind w:left="0"/>
        <w:jc w:val="both"/>
      </w:pPr>
      <w:r>
        <w:rPr>
          <w:rFonts w:ascii="Times New Roman"/>
          <w:b w:val="false"/>
          <w:i w:val="false"/>
          <w:color w:val="000000"/>
          <w:sz w:val="28"/>
        </w:rPr>
        <w:t>
      1. 10 есептiк айлық есептiк көрсеткiштен аспайтын мөлшердегi ақшалай сыйақы.</w:t>
      </w:r>
    </w:p>
    <w:bookmarkEnd w:id="19"/>
    <w:bookmarkStart w:name="z23" w:id="20"/>
    <w:p>
      <w:pPr>
        <w:spacing w:after="0"/>
        <w:ind w:left="0"/>
        <w:jc w:val="both"/>
      </w:pPr>
      <w:r>
        <w:rPr>
          <w:rFonts w:ascii="Times New Roman"/>
          <w:b w:val="false"/>
          <w:i w:val="false"/>
          <w:color w:val="000000"/>
          <w:sz w:val="28"/>
        </w:rPr>
        <w:t>
      2. Бағасы 10 есептiк айлық есептiк көрсеткiштен аспайтын құнды сыйлық.</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