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abd1" w14:textId="9f7a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2016 жылғы 22 желтоқсандағы № 12/61-VІ "2017-2019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аудандық мәслихатының 2017 жылғы 7 ақпандағы № 13/75-VI шешiмi. Оңтүстiк Қазақстан облысының Әдiлет департаментiнде 2017 жылғы 10 ақпанда № 3969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10/102-VI "Оңтүстік Қазақстан облыстық мәслихатының 2016 жылғы 9 желтоқсандағы № 8/74-VІ "2017-2019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 мемлекеттік тіркеу тізілімінде № 3958 тіркелген шешіміне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мәслихаттың 2016 жылғы 22 желтоқсандағы № 12/61-VI "2017-2019 жылдарға арналған аудандық бюджет туралы" (Нормативтік құқықтық актілерді мемлекеттік тіркеу тізілімінде № 3950 тіркелген, 2017 жылы 13 қаңтардағы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ауданының 2017-2019 жылдарға арналған аудандық бюджеті 1 қосымшаға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19 133 182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1 419 486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17 464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17 676 879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19 156 225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134 248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бюджттік кредиттер – 153 157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-157 291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157 291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153 157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23 043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13/75-VІ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12/61-VІ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19 133 182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1 419 486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17 676 879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17 676 879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1 548 870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6 954 838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2 184 476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2 184 476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13/75-VІ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12/61-VІ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20 045 260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18 536 012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18 536 012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20 045 260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11 799 482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9 597 878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8 622 646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2 951 492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2 628 685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2 628 685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2 608 685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1 579 981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7ақпандағы № 13/75-VІ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12/61-VІ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17 220 023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12 575 652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1 591 984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10 400 773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8 882 811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8 842 888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13/75-VІ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12/61-VІ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инвестициялық жобалар (бағдарламалар)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