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ad49" w14:textId="721a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2016 жылғы 22 желтоқсандағы № 12/61-VІ "2017-2019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Қазығұрт аудандық мәслихатының 2017 жылғы 27 қазандағы № 20/120-VI шешiмi. Оңтүстiк Қазақстан облысының Әдiлет департаментiнде 2017 жылғы 31 қазанда № 4247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мәслихаттың 2016 жылғы 22 желтоқсандағы № 12/61-VI "2017-2019 жылдарға арналған аудандық бюджет туралы" (Нормативтік құқықтық актілерді мемлекеттік тіркеу тізілімінде № 3950 тіркелген, 2017 жылы 13 қаңтардағы "Қазығұрт тынысы" газетінде және 2017 жылғы 16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Қазығұрт ауданының 2017-2019 жылдарға арналған аудандық бюджеті 1 қосымшаға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18 922 510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1 429 797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36 054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17 429 109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19 010 439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134 248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153 157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18 909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7 440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7 440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-229 617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229 617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153 157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19 158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95 618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С.Тургараев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20/120-VІ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12/61-VІ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5979"/>
        <w:gridCol w:w="38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18 922 510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1 429 797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387 271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387 271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299 366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299 366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708 863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17 429 109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17 429 109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91"/>
        <w:gridCol w:w="1074"/>
        <w:gridCol w:w="1074"/>
        <w:gridCol w:w="5798"/>
        <w:gridCol w:w="2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19 010 439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553 088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126 482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295 968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286 812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11 513 702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1 549 064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1 385 586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1 385 586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9 112 251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7 163 596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7 122 397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852 387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852 387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558 274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1 235 874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721 018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269 887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423 381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996 013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677 127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658 472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472 392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719 519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273 723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173 723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89 344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801 647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 саласындағы өзге де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778 997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778 997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778 997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309 357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239 790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2 400 625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2 400 625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2 400 625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388 831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2 011 794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20/120-VІ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12/61-VІ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21 366 571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1 469 854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782 789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19 857 323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19 857 323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1207"/>
        <w:gridCol w:w="1207"/>
        <w:gridCol w:w="4997"/>
        <w:gridCol w:w="3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21 366 571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11 919 482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1 595 654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9 717 878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8 662 498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8 622 646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1 055 380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1 055 380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715 454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398 563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358 376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4 152 803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3 649 845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3 649 845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3 629 845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629 632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347 569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1 579 981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1 154 673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1 154 673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1 154 673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329 567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20/120-VІ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12/61-VІ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2017-2019 жылдарға арналған инвестициялық жобалар (бағдарламалар)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75"/>
        <w:gridCol w:w="1868"/>
        <w:gridCol w:w="1868"/>
        <w:gridCol w:w="5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коды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20/120-VI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12/61-VІ шешіміне 5-қосымша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053"/>
        <w:gridCol w:w="34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коды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1 681 554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 ауыл округінің аппараты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Шарапхана ауыл округінің аппараты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Алтынтөбе ауыл округінің аппараты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Қарабау ауыл округінің аппараты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Сабыр Рақымов ауыл округінің аппараты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Қарақозы Абдалиев ауыл округінің аппараты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128 015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Қызылқия ауыл округінің аппараты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Шанақ ауыл округінің аппараты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Шарбұлақ ауыл округінің аппараты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Жаңабазар ауыл округінің аппараты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Тұрбат ауыл округінің аппараты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Қақпақ ауыл округінің аппараты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Жігерген ауыл округінің аппараты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20/120-VІ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12/61-VІ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жергілікті өзін-өзі басқару функцияларын іске асыру үшін жергілікті өзін-өзі басқару органдарына берілетін ағымдағы нысаналы трансферттердің бөлінуі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2674"/>
        <w:gridCol w:w="6960"/>
      </w:tblGrid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Қ/с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196 990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 ауыл округінің аппараты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41 795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Шарапхана ауыл округінің аппараты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Алтынтөбе ауыл округінің аппараты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Қарабау ауыл округінің аппараты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Сабыр Рақымов ауыл округінің аппараты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Қарақозы Абдалиев ауыл округінің аппараты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Қызылқия ауыл округінің аппараты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Шанақ ауыл округінің аппараты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Шарбұлақ ауыл округінің аппараты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Жаңабазар ауыл округінің аппараты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Тұрбат ауыл округінің аппараты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Қақпақ ауыл округінің аппараты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Жігерген ауыл округінің аппараты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