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4a275" w14:textId="084a2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аудандық мәслихатының 2016 жылғы 22 желтоқсандағы № 12/61-VІ "2017-2019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Қазығұрт аудандық мәслихатының 2017 жылғы 12 желтоқсандағы № 23/131-VI шешiмi. Оңтүстiк Қазақстан облысының Әдiлет департаментiнде 2017 жылғы 13 желтоқсанда № 4309 болып тiркелдi. 2018 жылдың 1 қаңтарына дейін қолданыста болды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2017 жылғы 30 қарашадағы № 17/205-VI Оңтүстік Қазақстан облыстық мәслихатының 2016 жылғы 9 желтоқсандағы № 8/74-VІ "2017-2019 жылдарға арналған облыстық бюджет туралы" шешіміне өзгерістер мен толықтыру енгізу туралы" Нормативтік құқықтық актілерді мемлекеттік тіркеу тізілімінде № 4287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Қазығұрт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Қазығұрт аудандық мәслихатының 2016 жылғы 22 желтоқсандағы № 12/61-VI "2017-2019 жылдарға арналған аудандық бюджет туралы" (Нормативтік құқықтық актілерді мемлекеттік тіркеу тізілімінде № 3950 тіркелген, 2017 жылы 13 қаңтардағы "Қазығұрт тынысы" газетінде және 2017 жылғы 16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Қазығұрт ауданының 2017-2019 жылдарға арналған аудандық бюджеті тиісінше 1, 2 және 3-қосымшаларға сәйкес, оның ішінде 2017 жылға мынадай көлемде бекітілсін:</w:t>
      </w:r>
    </w:p>
    <w:p>
      <w:pPr>
        <w:spacing w:after="0"/>
        <w:ind w:left="0"/>
        <w:jc w:val="both"/>
      </w:pPr>
      <w:r>
        <w:rPr>
          <w:rFonts w:ascii="Times New Roman"/>
          <w:b w:val="false"/>
          <w:i w:val="false"/>
          <w:color w:val="000000"/>
          <w:sz w:val="28"/>
        </w:rPr>
        <w:t>
      1) кiрiстер – 18 769 680 мың теңге, оның iшiнде:</w:t>
      </w:r>
    </w:p>
    <w:p>
      <w:pPr>
        <w:spacing w:after="0"/>
        <w:ind w:left="0"/>
        <w:jc w:val="both"/>
      </w:pPr>
      <w:r>
        <w:rPr>
          <w:rFonts w:ascii="Times New Roman"/>
          <w:b w:val="false"/>
          <w:i w:val="false"/>
          <w:color w:val="000000"/>
          <w:sz w:val="28"/>
        </w:rPr>
        <w:t>
      салықтық түсiмдер – 1 467 658 мың теңге;</w:t>
      </w:r>
    </w:p>
    <w:p>
      <w:pPr>
        <w:spacing w:after="0"/>
        <w:ind w:left="0"/>
        <w:jc w:val="both"/>
      </w:pPr>
      <w:r>
        <w:rPr>
          <w:rFonts w:ascii="Times New Roman"/>
          <w:b w:val="false"/>
          <w:i w:val="false"/>
          <w:color w:val="000000"/>
          <w:sz w:val="28"/>
        </w:rPr>
        <w:t>
      салықтық емес түсiмдер – 27 550 мың теңге;</w:t>
      </w:r>
    </w:p>
    <w:p>
      <w:pPr>
        <w:spacing w:after="0"/>
        <w:ind w:left="0"/>
        <w:jc w:val="both"/>
      </w:pPr>
      <w:r>
        <w:rPr>
          <w:rFonts w:ascii="Times New Roman"/>
          <w:b w:val="false"/>
          <w:i w:val="false"/>
          <w:color w:val="000000"/>
          <w:sz w:val="28"/>
        </w:rPr>
        <w:t>
      негізгі капиталды сатудан түсетін түсімдер – 36 054 мың теңге;</w:t>
      </w:r>
    </w:p>
    <w:p>
      <w:pPr>
        <w:spacing w:after="0"/>
        <w:ind w:left="0"/>
        <w:jc w:val="both"/>
      </w:pPr>
      <w:r>
        <w:rPr>
          <w:rFonts w:ascii="Times New Roman"/>
          <w:b w:val="false"/>
          <w:i w:val="false"/>
          <w:color w:val="000000"/>
          <w:sz w:val="28"/>
        </w:rPr>
        <w:t>
      трансферттер түсiмi – 17 238 418 мың теңге;</w:t>
      </w:r>
    </w:p>
    <w:p>
      <w:pPr>
        <w:spacing w:after="0"/>
        <w:ind w:left="0"/>
        <w:jc w:val="both"/>
      </w:pPr>
      <w:r>
        <w:rPr>
          <w:rFonts w:ascii="Times New Roman"/>
          <w:b w:val="false"/>
          <w:i w:val="false"/>
          <w:color w:val="000000"/>
          <w:sz w:val="28"/>
        </w:rPr>
        <w:t>
      2) шығындар – 18 857 609 мың теңге;</w:t>
      </w:r>
    </w:p>
    <w:p>
      <w:pPr>
        <w:spacing w:after="0"/>
        <w:ind w:left="0"/>
        <w:jc w:val="both"/>
      </w:pPr>
      <w:r>
        <w:rPr>
          <w:rFonts w:ascii="Times New Roman"/>
          <w:b w:val="false"/>
          <w:i w:val="false"/>
          <w:color w:val="000000"/>
          <w:sz w:val="28"/>
        </w:rPr>
        <w:t>
      3) таза бюджеттік кредиттеу – 134 248 мың теңге, оның ішінде:</w:t>
      </w:r>
    </w:p>
    <w:p>
      <w:pPr>
        <w:spacing w:after="0"/>
        <w:ind w:left="0"/>
        <w:jc w:val="both"/>
      </w:pPr>
      <w:r>
        <w:rPr>
          <w:rFonts w:ascii="Times New Roman"/>
          <w:b w:val="false"/>
          <w:i w:val="false"/>
          <w:color w:val="000000"/>
          <w:sz w:val="28"/>
        </w:rPr>
        <w:t>
      бюджеттік кредиттер – 153 157 мың теңге;</w:t>
      </w:r>
    </w:p>
    <w:p>
      <w:pPr>
        <w:spacing w:after="0"/>
        <w:ind w:left="0"/>
        <w:jc w:val="both"/>
      </w:pPr>
      <w:r>
        <w:rPr>
          <w:rFonts w:ascii="Times New Roman"/>
          <w:b w:val="false"/>
          <w:i w:val="false"/>
          <w:color w:val="000000"/>
          <w:sz w:val="28"/>
        </w:rPr>
        <w:t>
      бюджеттік кредиттерді өтеу – 18 909 мың теңге;</w:t>
      </w:r>
    </w:p>
    <w:p>
      <w:pPr>
        <w:spacing w:after="0"/>
        <w:ind w:left="0"/>
        <w:jc w:val="both"/>
      </w:pPr>
      <w:r>
        <w:rPr>
          <w:rFonts w:ascii="Times New Roman"/>
          <w:b w:val="false"/>
          <w:i w:val="false"/>
          <w:color w:val="000000"/>
          <w:sz w:val="28"/>
        </w:rPr>
        <w:t>
      4) қаржы активтерімен операциялар бойынша сальдо – 7 440 мың теңге, оның ішінде:</w:t>
      </w:r>
    </w:p>
    <w:p>
      <w:pPr>
        <w:spacing w:after="0"/>
        <w:ind w:left="0"/>
        <w:jc w:val="both"/>
      </w:pPr>
      <w:r>
        <w:rPr>
          <w:rFonts w:ascii="Times New Roman"/>
          <w:b w:val="false"/>
          <w:i w:val="false"/>
          <w:color w:val="000000"/>
          <w:sz w:val="28"/>
        </w:rPr>
        <w:t xml:space="preserve">
      қаржы активтерін сатып алу – 7 440 мың теңге; </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-229 617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229 617 мың теңге, оның ішінде:</w:t>
      </w:r>
    </w:p>
    <w:p>
      <w:pPr>
        <w:spacing w:after="0"/>
        <w:ind w:left="0"/>
        <w:jc w:val="both"/>
      </w:pPr>
      <w:r>
        <w:rPr>
          <w:rFonts w:ascii="Times New Roman"/>
          <w:b w:val="false"/>
          <w:i w:val="false"/>
          <w:color w:val="000000"/>
          <w:sz w:val="28"/>
        </w:rPr>
        <w:t>
      қарыздар түсімі – 153 157 мың теңге;</w:t>
      </w:r>
    </w:p>
    <w:p>
      <w:pPr>
        <w:spacing w:after="0"/>
        <w:ind w:left="0"/>
        <w:jc w:val="both"/>
      </w:pPr>
      <w:r>
        <w:rPr>
          <w:rFonts w:ascii="Times New Roman"/>
          <w:b w:val="false"/>
          <w:i w:val="false"/>
          <w:color w:val="000000"/>
          <w:sz w:val="28"/>
        </w:rPr>
        <w:t>
      қарыздарды өтеу – 19 158 мың теңге;</w:t>
      </w:r>
    </w:p>
    <w:p>
      <w:pPr>
        <w:spacing w:after="0"/>
        <w:ind w:left="0"/>
        <w:jc w:val="both"/>
      </w:pPr>
      <w:r>
        <w:rPr>
          <w:rFonts w:ascii="Times New Roman"/>
          <w:b w:val="false"/>
          <w:i w:val="false"/>
          <w:color w:val="000000"/>
          <w:sz w:val="28"/>
        </w:rPr>
        <w:t>
      бюджет қаражатының пайдаланылатын қалдықтары – 95 618 мың теңге.".</w:t>
      </w:r>
    </w:p>
    <w:bookmarkStart w:name="z4"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"Қазығұрт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Қазығұрт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Қазығұрт аудандық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3. Осы шешім 2017 жылдың 1 қаңтарынан бастап қолданысқа енгізілсін.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С.Тургараев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У.Копеев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2017 жылғы 12 желтоқсандағы</w:t>
            </w:r>
            <w:r>
              <w:br/>
            </w:r>
            <w:r>
              <w:rPr>
                <w:rFonts w:ascii="Times New Roman"/>
                <w:b w:val="false"/>
                <w:i w:val="false"/>
                <w:color w:val="000000"/>
                <w:sz w:val="20"/>
              </w:rPr>
              <w:t>№ 23/131-VІ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12/61-VІ шешіміне 1-қосымша</w:t>
            </w:r>
          </w:p>
        </w:tc>
      </w:tr>
    </w:tbl>
    <w:p>
      <w:pPr>
        <w:spacing w:after="0"/>
        <w:ind w:left="0"/>
        <w:jc w:val="left"/>
      </w:pPr>
      <w:r>
        <w:rPr>
          <w:rFonts w:ascii="Times New Roman"/>
          <w:b/>
          <w:i w:val="false"/>
          <w:color w:val="000000"/>
        </w:rPr>
        <w:t xml:space="preserve"> 2017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5979"/>
        <w:gridCol w:w="382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18 769 680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1 467 658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412 083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412 083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312 415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312 415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707 863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587 500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114 179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25 582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24 150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24 150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36 054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36 054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36 054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17 238 418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17 238 418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17 238 418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791"/>
        <w:gridCol w:w="1074"/>
        <w:gridCol w:w="2"/>
        <w:gridCol w:w="1074"/>
        <w:gridCol w:w="5797"/>
        <w:gridCol w:w="277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18 857 609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541 630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431 756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20 964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112 685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104 148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297 907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288 751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107 469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64 087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54 567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43 382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11 589 460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1 524 707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1 420 182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1 420 182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99 281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99 281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9 236 393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7 335 702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7 294 503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1 900 691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1 900 691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828 360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828 360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240 802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26 873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543 207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1 412 467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897 742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876 317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339 550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536 767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455 270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455 270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210 319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48 789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43 550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95 806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59 455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56 355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41 517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932 936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668 869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650 400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179 080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жайластыру және (немесе) сатып алу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471 270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124 099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124 099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83 811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40 288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139 968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139 968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17 920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103 203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661 260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219 215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198 347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198 347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277 461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177 461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127 969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89 141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78 369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58 019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75 443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59 038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26 833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555 728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 саласындағы өзге де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542 649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542 649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542 649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296 300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268 718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228 561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28 999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163 639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34 714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34 714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25 370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25 370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25 370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74 263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74 263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74 263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53 087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2 375 509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2 375 509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2 375 509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364 087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2 011 422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126 070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106 975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106 975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106 975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268 140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268 140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268 140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23 043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-229 617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229 617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95 618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мәслихаттың</w:t>
            </w:r>
            <w:r>
              <w:br/>
            </w:r>
            <w:r>
              <w:rPr>
                <w:rFonts w:ascii="Times New Roman"/>
                <w:b w:val="false"/>
                <w:i w:val="false"/>
                <w:color w:val="000000"/>
                <w:sz w:val="20"/>
              </w:rPr>
              <w:t>2017 жылғы 12 желтоқсандағы</w:t>
            </w:r>
            <w:r>
              <w:br/>
            </w:r>
            <w:r>
              <w:rPr>
                <w:rFonts w:ascii="Times New Roman"/>
                <w:b w:val="false"/>
                <w:i w:val="false"/>
                <w:color w:val="000000"/>
                <w:sz w:val="20"/>
              </w:rPr>
              <w:t>№ 23/131-VІ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12/61-VІ шешіміне 4-қосымша</w:t>
            </w:r>
          </w:p>
        </w:tc>
      </w:tr>
    </w:tbl>
    <w:p>
      <w:pPr>
        <w:spacing w:after="0"/>
        <w:ind w:left="0"/>
        <w:jc w:val="left"/>
      </w:pPr>
      <w:r>
        <w:rPr>
          <w:rFonts w:ascii="Times New Roman"/>
          <w:b/>
          <w:i w:val="false"/>
          <w:color w:val="000000"/>
        </w:rPr>
        <w:t xml:space="preserve"> 2017-2019 жылдарға арналған инвестициялық жобалар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375"/>
        <w:gridCol w:w="1868"/>
        <w:gridCol w:w="1868"/>
        <w:gridCol w:w="58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коды</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жайластыру және (немесе) сатып алу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 саласындағы өзге де қызметтер</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мәслихаттың</w:t>
            </w:r>
            <w:r>
              <w:br/>
            </w:r>
            <w:r>
              <w:rPr>
                <w:rFonts w:ascii="Times New Roman"/>
                <w:b w:val="false"/>
                <w:i w:val="false"/>
                <w:color w:val="000000"/>
                <w:sz w:val="20"/>
              </w:rPr>
              <w:t>2017 жылғы 12 желтоқсандағы</w:t>
            </w:r>
            <w:r>
              <w:br/>
            </w:r>
            <w:r>
              <w:rPr>
                <w:rFonts w:ascii="Times New Roman"/>
                <w:b w:val="false"/>
                <w:i w:val="false"/>
                <w:color w:val="000000"/>
                <w:sz w:val="20"/>
              </w:rPr>
              <w:t>№ 23/131-VІ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12/61-VІ шешіміне 5-қосымша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707"/>
        <w:gridCol w:w="1492"/>
        <w:gridCol w:w="1492"/>
        <w:gridCol w:w="4053"/>
        <w:gridCol w:w="34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коды</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1 718 089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Қазығұрт ауыл округінің аппараты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433 563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31 689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31 689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31 689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31 563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401 874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401 874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401 874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401 874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Шарапхана ауыл округінің аппараты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148 556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125 429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125 429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125 429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125 429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Алтынтөбе ауыл округінің аппараты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79 690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19 834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19 834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19 834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19 834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59 856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59 856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59 856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59 856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Қарабау ауыл округінің аппараты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93 135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68 844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68 844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68 844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68 844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Сабыр Рақымов ауыл округінің аппараты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65 298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47 076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47 076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47 076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47 076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Қарақозы Абдалиев ауыл округінің аппараты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136 034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28 661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28 661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28 661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107 373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107 373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107 373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107 373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Қызылқия ауыл округінің аппараты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152 303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22 707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22 707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22 707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22 707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129 596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129 596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129 596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129 596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Шанақ ауыл округінің аппараты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39 217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Шарбұлақ ауыл округінің аппараты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89 967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71 362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71 362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71 362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71 362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Жаңабазар ауыл округінің аппараты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140 447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31 223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31 223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31 223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109 224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109 224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109 224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109 224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Тұрбат ауыл округінің аппараты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135 688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113 554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113 554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113 554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113 554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Қақпақ ауыл округінің аппараты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123 108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21 029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21 029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21 029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21 029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102 079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102 079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102 079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102 079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Жігерген ауыл округінің аппараты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81 083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мәслихаттың</w:t>
            </w:r>
            <w:r>
              <w:br/>
            </w:r>
            <w:r>
              <w:rPr>
                <w:rFonts w:ascii="Times New Roman"/>
                <w:b w:val="false"/>
                <w:i w:val="false"/>
                <w:color w:val="000000"/>
                <w:sz w:val="20"/>
              </w:rPr>
              <w:t>2017 жылғы 12 желтоқсандағы</w:t>
            </w:r>
            <w:r>
              <w:br/>
            </w:r>
            <w:r>
              <w:rPr>
                <w:rFonts w:ascii="Times New Roman"/>
                <w:b w:val="false"/>
                <w:i w:val="false"/>
                <w:color w:val="000000"/>
                <w:sz w:val="20"/>
              </w:rPr>
              <w:t>№ 23/131-VІ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23/131-VІ шешіміне 7-қосымша</w:t>
            </w:r>
          </w:p>
        </w:tc>
      </w:tr>
    </w:tbl>
    <w:p>
      <w:pPr>
        <w:spacing w:after="0"/>
        <w:ind w:left="0"/>
        <w:jc w:val="left"/>
      </w:pPr>
      <w:r>
        <w:rPr>
          <w:rFonts w:ascii="Times New Roman"/>
          <w:b/>
          <w:i w:val="false"/>
          <w:color w:val="000000"/>
        </w:rPr>
        <w:t xml:space="preserve"> 2017 жылға жергілікті өзін-өзі басқару функцияларын іске асыру үшін жергілікті өзін-өзі басқару органдарына берілетін ағымдағы нысаналы трансферттердің бөлінуі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6"/>
        <w:gridCol w:w="2674"/>
        <w:gridCol w:w="6960"/>
      </w:tblGrid>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213 006</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Қазығұрт ауыл округінің аппараты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104 900</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Шарапхана ауыл округінің аппараты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8 798</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Алтынтөбе ауыл округінің аппараты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11 530</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Қарабау ауыл округінің аппараты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5 131</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Сабыр Рақымов ауыл округінің аппараты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7 842</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Қарақозы Абдалиев ауыл округінің аппараты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5 561</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Қызылқия ауыл округінің аппараты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12 537</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Шанақ ауыл округінің аппараты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12 850</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Шарбұлақ ауыл округінің аппараты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5 052</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Жаңабазар ауыл округінің аппараты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11 889</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Тұрбат ауыл округінің аппараты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7 382</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Қақпақ ауыл округінің аппараты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11 349</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Жігерген ауыл округінің аппараты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