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685e" w14:textId="da76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Мақтарал аудандық мәслихат аппаратыныңмемлекеттік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Мақтарал аудандық мәслихатының 2017 жылғы 5 сәуірдегі № 13-101-VI шешiмi. Оңтүстiк Қазақстан облысының Әдiлет департаментiнде 2017 жылғы 20 сәуірде № 4069 болып тiркелдi. Күші жойылды - Оңтүстiк Қазақстан облысы Мақтарал аудандық мәслихатының 2018 жылғы 19 маусымдағы № 32-224-VI шешiмiмен</w:t>
      </w:r>
    </w:p>
    <w:p>
      <w:pPr>
        <w:spacing w:after="0"/>
        <w:ind w:left="0"/>
        <w:jc w:val="both"/>
      </w:pPr>
      <w:r>
        <w:rPr>
          <w:rFonts w:ascii="Times New Roman"/>
          <w:b w:val="false"/>
          <w:i w:val="false"/>
          <w:color w:val="ff0000"/>
          <w:sz w:val="28"/>
        </w:rPr>
        <w:t xml:space="preserve">
      Ескерту. Күшi жойылды - Оңтүстiк Қазақстан облысы Мақтарал аудандық мәслихатының 19.06.2018 № 32-224-VI (алғашқы ресми жарияланған күнiнен кейін күнтізбелік он күн өткен соң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 сәйкес</w:t>
      </w:r>
      <w:r>
        <w:rPr>
          <w:rFonts w:ascii="Times New Roman"/>
          <w:b w:val="false"/>
          <w:i w:val="false"/>
          <w:color w:val="000000"/>
          <w:sz w:val="28"/>
        </w:rPr>
        <w:t xml:space="preserve">, Нормативтік құқықтық актілерді мемлекеттік тіркеу тізілімінде № 14637 тіркелген, Мақтарал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xml:space="preserve">
      1. "Б" корпусы Мақтарал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p>
    <w:bookmarkEnd w:id="1"/>
    <w:bookmarkStart w:name="z3" w:id="2"/>
    <w:p>
      <w:pPr>
        <w:spacing w:after="0"/>
        <w:ind w:left="0"/>
        <w:jc w:val="both"/>
      </w:pPr>
      <w:r>
        <w:rPr>
          <w:rFonts w:ascii="Times New Roman"/>
          <w:b w:val="false"/>
          <w:i w:val="false"/>
          <w:color w:val="000000"/>
          <w:sz w:val="28"/>
        </w:rPr>
        <w:t xml:space="preserve">
      2. Мақтарал аудандық мәслихатының 2016 жылғы 23 ақпандағы № 55-357-V "Б" корпусы Мақтарал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3663 нөмірімен тіркелген, 2016 жылғы 8 сәуірдегі"Мақтаарал"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Б.Жұманов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"5" сәуірдегі</w:t>
            </w:r>
            <w:r>
              <w:br/>
            </w:r>
            <w:r>
              <w:rPr>
                <w:rFonts w:ascii="Times New Roman"/>
                <w:b w:val="false"/>
                <w:i w:val="false"/>
                <w:color w:val="000000"/>
                <w:sz w:val="20"/>
              </w:rPr>
              <w:t>№ 13-101-VІ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 корпусы Мақтарал аудандық мәслихат аппараты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Осы "Б" корпусы Мақтарал аудандық мәслихат аппаратының мемлекеттік әкімшілік қызметшілерінің қызметін бағалаудың әдістемесі (бұдан әрі-</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Мақтарал аудандық мәслихат аппараты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p>
      <w:pPr>
        <w:spacing w:after="0"/>
        <w:ind w:left="0"/>
        <w:jc w:val="both"/>
      </w:pPr>
      <w:r>
        <w:rPr>
          <w:rFonts w:ascii="Times New Roman"/>
          <w:b w:val="false"/>
          <w:i w:val="false"/>
          <w:color w:val="000000"/>
          <w:sz w:val="28"/>
        </w:rPr>
        <w:t>
      1) тоқсан қорытындысы бойынша (тоқсандық бағалау) – есептіктоқсаннан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xml:space="preserve">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 </w:t>
      </w:r>
    </w:p>
    <w:bookmarkStart w:name="z11" w:id="9"/>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9"/>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2" w:id="10"/>
    <w:p>
      <w:pPr>
        <w:spacing w:after="0"/>
        <w:ind w:left="0"/>
        <w:jc w:val="both"/>
      </w:pPr>
      <w:r>
        <w:rPr>
          <w:rFonts w:ascii="Times New Roman"/>
          <w:b w:val="false"/>
          <w:i w:val="false"/>
          <w:color w:val="000000"/>
          <w:sz w:val="28"/>
        </w:rPr>
        <w:t>
      5. Жылдық бағалау:</w:t>
      </w:r>
    </w:p>
    <w:bookmarkEnd w:id="10"/>
    <w:p>
      <w:pPr>
        <w:spacing w:after="0"/>
        <w:ind w:left="0"/>
        <w:jc w:val="both"/>
      </w:pPr>
      <w:r>
        <w:rPr>
          <w:rFonts w:ascii="Times New Roman"/>
          <w:b w:val="false"/>
          <w:i w:val="false"/>
          <w:color w:val="000000"/>
          <w:sz w:val="28"/>
        </w:rPr>
        <w:t>
      1) "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3"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қызметіне жауапты маман оның жұмыс органы болып табылады.</w:t>
      </w:r>
    </w:p>
    <w:bookmarkEnd w:id="11"/>
    <w:bookmarkStart w:name="z14" w:id="1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5"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16"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қызметіне жауапты маманы болып табылады. Бағалау жөніндегі комиссияның хатшысы дауыс беруге қатыспайды.</w:t>
      </w:r>
    </w:p>
    <w:bookmarkStart w:name="z17" w:id="15"/>
    <w:p>
      <w:pPr>
        <w:spacing w:after="0"/>
        <w:ind w:left="0"/>
        <w:jc w:val="left"/>
      </w:pPr>
      <w:r>
        <w:rPr>
          <w:rFonts w:ascii="Times New Roman"/>
          <w:b/>
          <w:i w:val="false"/>
          <w:color w:val="000000"/>
        </w:rPr>
        <w:t xml:space="preserve"> 2-тарау. Жұмыстың жеке жоспарын құрастыру</w:t>
      </w:r>
    </w:p>
    <w:bookmarkEnd w:id="15"/>
    <w:bookmarkStart w:name="z18" w:id="1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19" w:id="1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20"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21" w:id="1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жауапты маманғаберіледі. Екінші дана "Б" корпусы қызметшісінің құрылымдық бөлімше басшысында болады.</w:t>
      </w:r>
    </w:p>
    <w:bookmarkEnd w:id="19"/>
    <w:bookmarkStart w:name="z22" w:id="20"/>
    <w:p>
      <w:pPr>
        <w:spacing w:after="0"/>
        <w:ind w:left="0"/>
        <w:jc w:val="left"/>
      </w:pPr>
      <w:r>
        <w:rPr>
          <w:rFonts w:ascii="Times New Roman"/>
          <w:b/>
          <w:i w:val="false"/>
          <w:color w:val="000000"/>
        </w:rPr>
        <w:t xml:space="preserve"> 3-тарау. Бағалауды жүргізуге дайындық</w:t>
      </w:r>
    </w:p>
    <w:bookmarkEnd w:id="20"/>
    <w:bookmarkStart w:name="z23" w:id="21"/>
    <w:p>
      <w:pPr>
        <w:spacing w:after="0"/>
        <w:ind w:left="0"/>
        <w:jc w:val="both"/>
      </w:pPr>
      <w:r>
        <w:rPr>
          <w:rFonts w:ascii="Times New Roman"/>
          <w:b w:val="false"/>
          <w:i w:val="false"/>
          <w:color w:val="000000"/>
          <w:sz w:val="28"/>
        </w:rPr>
        <w:t>
      14. Персоналды басқару қызметіне жауапты маман Бағалау жөніндегі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Персоналды басқару қызметіне жауапты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4"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25"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26"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27" w:id="2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bookmarkStart w:name="z28" w:id="2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Start w:name="z29" w:id="27"/>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7"/>
    <w:bookmarkStart w:name="z30" w:id="2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1" w:id="29"/>
    <w:p>
      <w:pPr>
        <w:spacing w:after="0"/>
        <w:ind w:left="0"/>
        <w:jc w:val="both"/>
      </w:pPr>
      <w:r>
        <w:rPr>
          <w:rFonts w:ascii="Times New Roman"/>
          <w:b w:val="false"/>
          <w:i w:val="false"/>
          <w:color w:val="000000"/>
          <w:sz w:val="28"/>
        </w:rPr>
        <w:t>
      21. Еңбек тәртібін бұзуға:</w:t>
      </w:r>
    </w:p>
    <w:bookmarkEnd w:id="29"/>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қызметіне жауапты маман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0"/>
    <w:bookmarkStart w:name="z33" w:id="3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1"/>
    <w:bookmarkStart w:name="z34" w:id="32"/>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қызметіне жауапты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2"/>
    <w:bookmarkStart w:name="z35" w:id="3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қызметіне жауапты маман және "Б" корпусы қызметшісінің тікелей басшысы еркін нысанда танысудан бас тарту туралы акт құрастырады.</w:t>
      </w:r>
    </w:p>
    <w:bookmarkStart w:name="z36" w:id="3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7" w:id="35"/>
    <w:p>
      <w:pPr>
        <w:spacing w:after="0"/>
        <w:ind w:left="0"/>
        <w:jc w:val="both"/>
      </w:pPr>
      <w:r>
        <w:rPr>
          <w:rFonts w:ascii="Times New Roman"/>
          <w:b w:val="false"/>
          <w:i w:val="false"/>
          <w:color w:val="000000"/>
          <w:sz w:val="28"/>
        </w:rPr>
        <w:t>
      27. Тоқсандық қорытынды баға келесі шәкіл бойынша:</w:t>
      </w:r>
    </w:p>
    <w:bookmarkEnd w:id="35"/>
    <w:p>
      <w:pPr>
        <w:spacing w:after="0"/>
        <w:ind w:left="0"/>
        <w:jc w:val="both"/>
      </w:pPr>
      <w:r>
        <w:rPr>
          <w:rFonts w:ascii="Times New Roman"/>
          <w:b w:val="false"/>
          <w:i w:val="false"/>
          <w:color w:val="000000"/>
          <w:sz w:val="28"/>
        </w:rPr>
        <w:t xml:space="preserve">
      80 балдан төмен - "қанағаттанарлықсыз", </w:t>
      </w:r>
    </w:p>
    <w:p>
      <w:pPr>
        <w:spacing w:after="0"/>
        <w:ind w:left="0"/>
        <w:jc w:val="both"/>
      </w:pPr>
      <w:r>
        <w:rPr>
          <w:rFonts w:ascii="Times New Roman"/>
          <w:b w:val="false"/>
          <w:i w:val="false"/>
          <w:color w:val="000000"/>
          <w:sz w:val="28"/>
        </w:rPr>
        <w:t xml:space="preserve">
      80 – нен105 (қоса алғанда) балға дейін – "қанағаттанарлық", </w:t>
      </w:r>
    </w:p>
    <w:p>
      <w:pPr>
        <w:spacing w:after="0"/>
        <w:ind w:left="0"/>
        <w:jc w:val="both"/>
      </w:pPr>
      <w:r>
        <w:rPr>
          <w:rFonts w:ascii="Times New Roman"/>
          <w:b w:val="false"/>
          <w:i w:val="false"/>
          <w:color w:val="000000"/>
          <w:sz w:val="28"/>
        </w:rPr>
        <w:t xml:space="preserve">
      106 – дан130 балға дейін (қоса алғанда) – "тиімді", </w:t>
      </w:r>
    </w:p>
    <w:p>
      <w:pPr>
        <w:spacing w:after="0"/>
        <w:ind w:left="0"/>
        <w:jc w:val="both"/>
      </w:pPr>
      <w:r>
        <w:rPr>
          <w:rFonts w:ascii="Times New Roman"/>
          <w:b w:val="false"/>
          <w:i w:val="false"/>
          <w:color w:val="000000"/>
          <w:sz w:val="28"/>
        </w:rPr>
        <w:t>
      130 балдан астам–"өтежақсы" қойылады.</w:t>
      </w:r>
    </w:p>
    <w:bookmarkStart w:name="z38" w:id="36"/>
    <w:p>
      <w:pPr>
        <w:spacing w:after="0"/>
        <w:ind w:left="0"/>
        <w:jc w:val="left"/>
      </w:pPr>
      <w:r>
        <w:rPr>
          <w:rFonts w:ascii="Times New Roman"/>
          <w:b/>
          <w:i w:val="false"/>
          <w:color w:val="000000"/>
        </w:rPr>
        <w:t xml:space="preserve"> 5-тарау. Жылдық бағалау</w:t>
      </w:r>
    </w:p>
    <w:bookmarkEnd w:id="36"/>
    <w:bookmarkStart w:name="z39" w:id="3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7"/>
    <w:bookmarkStart w:name="z40" w:id="3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8"/>
    <w:bookmarkStart w:name="z41" w:id="3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3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2" w:id="4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қызметіне жауапты маман және "Б" корпусы қызметшісінің тікелей басшысы танысудан бас тарту туралы еркін нысанда акт құрастырады.</w:t>
      </w:r>
    </w:p>
    <w:bookmarkStart w:name="z43" w:id="41"/>
    <w:p>
      <w:pPr>
        <w:spacing w:after="0"/>
        <w:ind w:left="0"/>
        <w:jc w:val="both"/>
      </w:pPr>
      <w:r>
        <w:rPr>
          <w:rFonts w:ascii="Times New Roman"/>
          <w:b w:val="false"/>
          <w:i w:val="false"/>
          <w:color w:val="000000"/>
          <w:sz w:val="28"/>
        </w:rPr>
        <w:t>
      32. Персоналды басқару қызметіне жауапты маман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есептіктоқсандардың орта бағасы (орта арифметикалықмән).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жұмысжоспарын орындау бағасы (орта арифметикалық мән).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33. Жылдың қорытынды бағасы мынадай шәкіл бойынша:</w:t>
      </w:r>
    </w:p>
    <w:bookmarkEnd w:id="42"/>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жақсы"қойылады.</w:t>
      </w:r>
    </w:p>
    <w:bookmarkStart w:name="z45" w:id="43"/>
    <w:p>
      <w:pPr>
        <w:spacing w:after="0"/>
        <w:ind w:left="0"/>
        <w:jc w:val="left"/>
      </w:pPr>
      <w:r>
        <w:rPr>
          <w:rFonts w:ascii="Times New Roman"/>
          <w:b/>
          <w:i w:val="false"/>
          <w:color w:val="000000"/>
        </w:rPr>
        <w:t xml:space="preserve"> 6-тарау. Комиссияның бағалау нәтижелерін қарауы</w:t>
      </w:r>
    </w:p>
    <w:bookmarkEnd w:id="43"/>
    <w:bookmarkStart w:name="z46" w:id="44"/>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кестеге сәйкес бағалау нәтижелерін қарау бойынша Комиссияның отырысын өткізуді қамтамасыз етеді.</w:t>
      </w:r>
    </w:p>
    <w:bookmarkEnd w:id="44"/>
    <w:p>
      <w:pPr>
        <w:spacing w:after="0"/>
        <w:ind w:left="0"/>
        <w:jc w:val="both"/>
      </w:pPr>
      <w:r>
        <w:rPr>
          <w:rFonts w:ascii="Times New Roman"/>
          <w:b w:val="false"/>
          <w:i w:val="false"/>
          <w:color w:val="000000"/>
          <w:sz w:val="28"/>
        </w:rPr>
        <w:t>
      Персоналды басқару қызметіне жауапты маман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7" w:id="4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8" w:id="46"/>
    <w:p>
      <w:pPr>
        <w:spacing w:after="0"/>
        <w:ind w:left="0"/>
        <w:jc w:val="both"/>
      </w:pPr>
      <w:r>
        <w:rPr>
          <w:rFonts w:ascii="Times New Roman"/>
          <w:b w:val="false"/>
          <w:i w:val="false"/>
          <w:color w:val="000000"/>
          <w:sz w:val="28"/>
        </w:rPr>
        <w:t>
      36. Персоналды басқару қызметіне жауапты маман бағалау нәтижелерімен ол аяқталған соң екі жұмыс күні ішінде "Б" корпусының қызметшісін таныстырады.</w:t>
      </w:r>
    </w:p>
    <w:bookmarkEnd w:id="4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қызметіне жауапты маман танысудан бас тарту туралы еркін нұсқада акт құрастырылады.</w:t>
      </w:r>
    </w:p>
    <w:bookmarkStart w:name="z49" w:id="4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қызметіне жауапты маманда сақталады.</w:t>
      </w:r>
    </w:p>
    <w:bookmarkEnd w:id="47"/>
    <w:bookmarkStart w:name="z50" w:id="48"/>
    <w:p>
      <w:pPr>
        <w:spacing w:after="0"/>
        <w:ind w:left="0"/>
        <w:jc w:val="left"/>
      </w:pPr>
      <w:r>
        <w:rPr>
          <w:rFonts w:ascii="Times New Roman"/>
          <w:b/>
          <w:i w:val="false"/>
          <w:color w:val="000000"/>
        </w:rPr>
        <w:t xml:space="preserve"> 7-тарау. Бағалау нәтижелеріне шағымдану</w:t>
      </w:r>
    </w:p>
    <w:bookmarkEnd w:id="48"/>
    <w:bookmarkStart w:name="z51" w:id="4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9"/>
    <w:bookmarkStart w:name="z52" w:id="5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0"/>
    <w:bookmarkStart w:name="z53" w:id="51"/>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1"/>
    <w:bookmarkStart w:name="z54" w:id="5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2"/>
    <w:bookmarkStart w:name="z55" w:id="53"/>
    <w:p>
      <w:pPr>
        <w:spacing w:after="0"/>
        <w:ind w:left="0"/>
        <w:jc w:val="left"/>
      </w:pPr>
      <w:r>
        <w:rPr>
          <w:rFonts w:ascii="Times New Roman"/>
          <w:b/>
          <w:i w:val="false"/>
          <w:color w:val="000000"/>
        </w:rPr>
        <w:t xml:space="preserve"> 8-тарау. Бағалау нәтижелері бойынша шешім қабылдау</w:t>
      </w:r>
    </w:p>
    <w:bookmarkEnd w:id="53"/>
    <w:bookmarkStart w:name="z56" w:id="5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4"/>
    <w:bookmarkStart w:name="z57" w:id="5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5"/>
    <w:bookmarkStart w:name="z58" w:id="5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59" w:id="5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7"/>
    <w:bookmarkStart w:name="z60" w:id="5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8"/>
    <w:bookmarkStart w:name="z61" w:id="5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Мақтарал</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_______________________________жыл</w:t>
      </w:r>
    </w:p>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)________________________</w:t>
      </w:r>
      <w:r>
        <w:br/>
      </w:r>
      <w:r>
        <w:rPr>
          <w:rFonts w:ascii="Times New Roman"/>
          <w:b w:val="false"/>
          <w:i w:val="false"/>
          <w:color w:val="000000"/>
          <w:sz w:val="28"/>
        </w:rPr>
        <w:t>Қызметшінің лауазымы: 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w:t>
      </w:r>
      <w:r>
        <w:rPr>
          <w:rFonts w:ascii="Times New Roman"/>
          <w:b w:val="false"/>
          <w:i/>
          <w:color w:val="000000"/>
          <w:sz w:val="28"/>
        </w:rPr>
        <w:t>тегі, аты-жөні)</w:t>
      </w:r>
      <w:r>
        <w:rPr>
          <w:rFonts w:ascii="Times New Roman"/>
          <w:b w:val="false"/>
          <w:i w:val="false"/>
          <w:color w:val="000000"/>
          <w:sz w:val="28"/>
        </w:rPr>
        <w:t>_____________ (</w:t>
      </w:r>
      <w:r>
        <w:rPr>
          <w:rFonts w:ascii="Times New Roman"/>
          <w:b w:val="false"/>
          <w:i/>
          <w:color w:val="000000"/>
          <w:sz w:val="28"/>
        </w:rPr>
        <w:t>тегі,аты-жөні)</w:t>
      </w:r>
      <w:r>
        <w:rPr>
          <w:rFonts w:ascii="Times New Roman"/>
          <w:b w:val="false"/>
          <w:i w:val="false"/>
          <w:color w:val="000000"/>
          <w:sz w:val="28"/>
        </w:rPr>
        <w:t>____________________</w:t>
      </w:r>
      <w:r>
        <w:br/>
      </w:r>
      <w:r>
        <w:rPr>
          <w:rFonts w:ascii="Times New Roman"/>
          <w:b w:val="false"/>
          <w:i w:val="false"/>
          <w:color w:val="000000"/>
          <w:sz w:val="28"/>
        </w:rPr>
        <w:t>күні _____________________ күні ____________________________</w:t>
      </w:r>
      <w:r>
        <w:br/>
      </w:r>
      <w:r>
        <w:rPr>
          <w:rFonts w:ascii="Times New Roman"/>
          <w:b w:val="false"/>
          <w:i w:val="false"/>
          <w:color w:val="000000"/>
          <w:sz w:val="28"/>
        </w:rPr>
        <w:t>қолы ____________________ қолы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Мақтарал</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Лауазымдықміндеттердіорындаубағасы: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546"/>
        <w:gridCol w:w="1389"/>
        <w:gridCol w:w="1390"/>
        <w:gridCol w:w="2546"/>
        <w:gridCol w:w="1390"/>
        <w:gridCol w:w="1720"/>
        <w:gridCol w:w="397"/>
      </w:tblGrid>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Тікелей басшы</w:t>
            </w:r>
            <w:r>
              <w:br/>
            </w:r>
            <w:r>
              <w:rPr>
                <w:rFonts w:ascii="Times New Roman"/>
                <w:b w:val="false"/>
                <w:i/>
                <w:color w:val="000000"/>
                <w:sz w:val="20"/>
              </w:rPr>
              <w:t>(тегі, аты-жөні)</w:t>
            </w:r>
            <w:r>
              <w:rPr>
                <w:rFonts w:ascii="Times New Roman"/>
                <w:b w:val="false"/>
                <w:i w:val="false"/>
                <w:color w:val="000000"/>
                <w:sz w:val="20"/>
              </w:rPr>
              <w:t xml:space="preserve">_____________ </w:t>
            </w:r>
            <w:r>
              <w:rPr>
                <w:rFonts w:ascii="Times New Roman"/>
                <w:b w:val="false"/>
                <w:i/>
                <w:color w:val="000000"/>
                <w:sz w:val="20"/>
              </w:rPr>
              <w:t>(тегі, аты-жөні)</w:t>
            </w:r>
            <w:r>
              <w:rPr>
                <w:rFonts w:ascii="Times New Roman"/>
                <w:b w:val="false"/>
                <w:i w:val="false"/>
                <w:color w:val="000000"/>
                <w:sz w:val="20"/>
              </w:rPr>
              <w:t>__________________</w:t>
            </w:r>
            <w:r>
              <w:br/>
            </w:r>
            <w:r>
              <w:rPr>
                <w:rFonts w:ascii="Times New Roman"/>
                <w:b w:val="false"/>
                <w:i w:val="false"/>
                <w:color w:val="000000"/>
                <w:sz w:val="20"/>
              </w:rPr>
              <w:t>күні _______________________ күні ____________________________</w:t>
            </w:r>
            <w:r>
              <w:br/>
            </w:r>
            <w:r>
              <w:rPr>
                <w:rFonts w:ascii="Times New Roman"/>
                <w:b w:val="false"/>
                <w:i w:val="false"/>
                <w:color w:val="000000"/>
                <w:sz w:val="20"/>
              </w:rPr>
              <w:t>қолы ____________________ 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Мақтарал</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w:t>
      </w:r>
      <w:r>
        <w:br/>
      </w:r>
      <w:r>
        <w:rPr>
          <w:rFonts w:ascii="Times New Roman"/>
          <w:b w:val="false"/>
          <w:i w:val="false"/>
          <w:color w:val="000000"/>
          <w:sz w:val="28"/>
        </w:rPr>
        <w:t>Бағаланатын қызметшінің лауазымы: 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Жекежоспардыорындаубағасы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2979"/>
        <w:gridCol w:w="4030"/>
        <w:gridCol w:w="2224"/>
        <w:gridCol w:w="721"/>
        <w:gridCol w:w="722"/>
      </w:tblGrid>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w:t>
            </w:r>
            <w:r>
              <w:br/>
            </w:r>
            <w:r>
              <w:rPr>
                <w:rFonts w:ascii="Times New Roman"/>
                <w:b w:val="false"/>
                <w:i w:val="false"/>
                <w:color w:val="000000"/>
                <w:sz w:val="20"/>
              </w:rPr>
              <w:t>
өзін-өзі бағалау нәтижелері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Басшыныңбағалаунәтижелері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көрсеткіштің нәтижесі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көрсеткіштің нәтижесі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көрсеткіштің нәтижесі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Қызметші Тікелей басшы</w:t>
      </w:r>
      <w:r>
        <w:br/>
      </w:r>
      <w:r>
        <w:rPr>
          <w:rFonts w:ascii="Times New Roman"/>
          <w:b w:val="false"/>
          <w:i/>
          <w:color w:val="000000"/>
          <w:sz w:val="28"/>
        </w:rPr>
        <w:t>(тегі, аты-жөні)</w:t>
      </w:r>
      <w:r>
        <w:rPr>
          <w:rFonts w:ascii="Times New Roman"/>
          <w:b w:val="false"/>
          <w:i w:val="false"/>
          <w:color w:val="000000"/>
          <w:sz w:val="28"/>
        </w:rPr>
        <w:t xml:space="preserve">_____________ </w:t>
      </w:r>
      <w:r>
        <w:rPr>
          <w:rFonts w:ascii="Times New Roman"/>
          <w:b w:val="false"/>
          <w:i/>
          <w:color w:val="000000"/>
          <w:sz w:val="28"/>
        </w:rPr>
        <w:t>(тегі, аты-жөні)</w:t>
      </w:r>
      <w:r>
        <w:rPr>
          <w:rFonts w:ascii="Times New Roman"/>
          <w:b w:val="false"/>
          <w:i w:val="false"/>
          <w:color w:val="000000"/>
          <w:sz w:val="28"/>
        </w:rPr>
        <w:t>_____________</w:t>
      </w:r>
      <w:r>
        <w:br/>
      </w:r>
      <w:r>
        <w:rPr>
          <w:rFonts w:ascii="Times New Roman"/>
          <w:b w:val="false"/>
          <w:i w:val="false"/>
          <w:color w:val="000000"/>
          <w:sz w:val="28"/>
        </w:rPr>
        <w:t>күні _____________________ күні _________________________</w:t>
      </w:r>
      <w:r>
        <w:br/>
      </w:r>
      <w:r>
        <w:rPr>
          <w:rFonts w:ascii="Times New Roman"/>
          <w:b w:val="false"/>
          <w:i w:val="false"/>
          <w:color w:val="000000"/>
          <w:sz w:val="28"/>
        </w:rPr>
        <w:t>қолы 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Мақтарал</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Бағалаунәтижелері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4305"/>
        <w:gridCol w:w="670"/>
        <w:gridCol w:w="4305"/>
        <w:gridCol w:w="1091"/>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Қызметшілердіңтегі, аты, әкесінің аты (</w:t>
            </w:r>
            <w:r>
              <w:rPr>
                <w:rFonts w:ascii="Times New Roman"/>
                <w:b w:val="false"/>
                <w:i/>
                <w:color w:val="000000"/>
                <w:sz w:val="20"/>
              </w:rPr>
              <w:t>болғанжағдайда</w:t>
            </w:r>
            <w:r>
              <w:rPr>
                <w:rFonts w:ascii="Times New Roman"/>
                <w:b w:val="false"/>
                <w:i w:val="false"/>
                <w:color w:val="000000"/>
                <w:sz w:val="20"/>
              </w:rPr>
              <w:t>)</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Бағалаунәтижелерітуралымәлімет</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w:t>
      </w:r>
      <w:r>
        <w:rPr>
          <w:rFonts w:ascii="Times New Roman"/>
          <w:b w:val="false"/>
          <w:i w:val="false"/>
          <w:color w:val="000000"/>
          <w:sz w:val="28"/>
        </w:rPr>
        <w:t xml:space="preserve"> </w:t>
      </w:r>
      <w:r>
        <w:rPr>
          <w:rFonts w:ascii="Times New Roman"/>
          <w:b w:val="false"/>
          <w:i/>
          <w:color w:val="000000"/>
          <w:sz w:val="28"/>
        </w:rPr>
        <w:t>қолы)</w:t>
      </w:r>
    </w:p>
    <w:p>
      <w:pPr>
        <w:spacing w:after="0"/>
        <w:ind w:left="0"/>
        <w:jc w:val="both"/>
      </w:pPr>
      <w:r>
        <w:rPr>
          <w:rFonts w:ascii="Times New Roman"/>
          <w:b w:val="false"/>
          <w:i w:val="false"/>
          <w:color w:val="000000"/>
          <w:sz w:val="28"/>
        </w:rPr>
        <w:t>
       Комиссия төрағасы: 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p>
    <w:p>
      <w:pPr>
        <w:spacing w:after="0"/>
        <w:ind w:left="0"/>
        <w:jc w:val="both"/>
      </w:pPr>
      <w:r>
        <w:rPr>
          <w:rFonts w:ascii="Times New Roman"/>
          <w:b w:val="false"/>
          <w:i w:val="false"/>
          <w:color w:val="000000"/>
          <w:sz w:val="28"/>
        </w:rPr>
        <w:t>
       Комиссия мүшесі: __________________________________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