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4c9b9" w14:textId="374c9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Сот шешімімен Мақтарал ауданының коммуналдық меншігіне түскен болып танылған иесіз қалдықтарды басқару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Мақтаарал аудандық мәслихатының 2017 жылғы 27 қазандағы № 18-149-VI шешiмi. Оңтүстiк Қазақстан облысының Әдiлет департаментiнде 2017 жылғы 14 қарашада № 4261 болып тiркелдi. Күші жойылды - Түркістан облысы Мақтаарал аудандық мәслихатының 2022 жылғы 10 наурыздағы № 18-102-VII шешiмiмен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Мақтаарал аудандық мәслихатының 10.03.2022 № 18-102-VII </w:t>
      </w:r>
      <w:r>
        <w:rPr>
          <w:rFonts w:ascii="Times New Roman"/>
          <w:b w:val="false"/>
          <w:i w:val="false"/>
          <w:color w:val="ff0000"/>
          <w:sz w:val="28"/>
        </w:rPr>
        <w:t>шешiмiмен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2007 жылғы 9 қаңтардағы Экологиялық кодексінің </w:t>
      </w:r>
      <w:r>
        <w:rPr>
          <w:rFonts w:ascii="Times New Roman"/>
          <w:b w:val="false"/>
          <w:i w:val="false"/>
          <w:color w:val="000000"/>
          <w:sz w:val="28"/>
        </w:rPr>
        <w:t>19-1 бабының</w:t>
      </w:r>
      <w:r>
        <w:rPr>
          <w:rFonts w:ascii="Times New Roman"/>
          <w:b w:val="false"/>
          <w:i w:val="false"/>
          <w:color w:val="000000"/>
          <w:sz w:val="28"/>
        </w:rPr>
        <w:t xml:space="preserve"> 3) тармақшаcына, "Қазақстан Республикасындағы жергiлiктi мемлекеттiк басқару және өзiн-өзi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сәйкес, Мақтарал аудандық мәслихаты </w:t>
      </w:r>
      <w:r>
        <w:rPr>
          <w:rFonts w:ascii="Times New Roman"/>
          <w:b/>
          <w:i w:val="false"/>
          <w:color w:val="000000"/>
          <w:sz w:val="28"/>
        </w:rPr>
        <w:t>ШЕШІМ ҚАБЫЛДАДЫ:</w:t>
      </w:r>
    </w:p>
    <w:bookmarkStart w:name="z2" w:id="1"/>
    <w:p>
      <w:pPr>
        <w:spacing w:after="0"/>
        <w:ind w:left="0"/>
        <w:jc w:val="both"/>
      </w:pPr>
      <w:r>
        <w:rPr>
          <w:rFonts w:ascii="Times New Roman"/>
          <w:b w:val="false"/>
          <w:i w:val="false"/>
          <w:color w:val="000000"/>
          <w:sz w:val="28"/>
        </w:rPr>
        <w:t xml:space="preserve">
      1. Қоса беріліп отырған </w:t>
      </w:r>
      <w:r>
        <w:rPr>
          <w:rFonts w:ascii="Times New Roman"/>
          <w:b w:val="false"/>
          <w:i w:val="false"/>
          <w:color w:val="000000"/>
          <w:sz w:val="28"/>
        </w:rPr>
        <w:t>қосымшаға</w:t>
      </w:r>
      <w:r>
        <w:rPr>
          <w:rFonts w:ascii="Times New Roman"/>
          <w:b w:val="false"/>
          <w:i w:val="false"/>
          <w:color w:val="000000"/>
          <w:sz w:val="28"/>
        </w:rPr>
        <w:t xml:space="preserve"> сәйкес сот шешімімен Мақтарал ауданының коммуналдық меншігіне түскен болып танылған иесіз қалдықтарды басқару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"Мақтарал аудандық мәслихат аппараты" мемлекеттік мекемесі Қазақстан Республикасының заңнамалық актілерінде белгіленген тәртіпте:</w:t>
      </w:r>
    </w:p>
    <w:bookmarkEnd w:id="2"/>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Мақтарал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Мақтарал аудандық мәслихаттың интернет-ресурсына орналастыруын қамтамасыз етсін.</w:t>
      </w:r>
    </w:p>
    <w:bookmarkStart w:name="z4" w:id="3"/>
    <w:p>
      <w:pPr>
        <w:spacing w:after="0"/>
        <w:ind w:left="0"/>
        <w:jc w:val="both"/>
      </w:pPr>
      <w:r>
        <w:rPr>
          <w:rFonts w:ascii="Times New Roman"/>
          <w:b w:val="false"/>
          <w:i w:val="false"/>
          <w:color w:val="000000"/>
          <w:sz w:val="28"/>
        </w:rPr>
        <w:t>
      3. Осы шешiм алғашқы ресми жарияланған күнiнен кейiн күнтiзбелiк он күн өткен соң қолданысқа енгiзiледi.</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Е.Жұмаділов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М.Жайлымшиев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Мақтарал аудандық мәслихатының</w:t>
            </w:r>
            <w:r>
              <w:br/>
            </w:r>
            <w:r>
              <w:rPr>
                <w:rFonts w:ascii="Times New Roman"/>
                <w:b w:val="false"/>
                <w:i w:val="false"/>
                <w:color w:val="000000"/>
                <w:sz w:val="20"/>
              </w:rPr>
              <w:t>2017 жылғы 27 қазандағы</w:t>
            </w:r>
            <w:r>
              <w:br/>
            </w:r>
            <w:r>
              <w:rPr>
                <w:rFonts w:ascii="Times New Roman"/>
                <w:b w:val="false"/>
                <w:i w:val="false"/>
                <w:color w:val="000000"/>
                <w:sz w:val="20"/>
              </w:rPr>
              <w:t>№ 18-149-VI шешімімен бекітілген</w:t>
            </w:r>
          </w:p>
        </w:tc>
      </w:tr>
    </w:tbl>
    <w:bookmarkStart w:name="z6" w:id="4"/>
    <w:p>
      <w:pPr>
        <w:spacing w:after="0"/>
        <w:ind w:left="0"/>
        <w:jc w:val="left"/>
      </w:pPr>
      <w:r>
        <w:rPr>
          <w:rFonts w:ascii="Times New Roman"/>
          <w:b/>
          <w:i w:val="false"/>
          <w:color w:val="000000"/>
        </w:rPr>
        <w:t xml:space="preserve"> Сот шешімімен Мақтарал ауданының коммуналдық меншігіне түскен болып танылған иесіз қалдықтарды басқару Қағидалары</w:t>
      </w:r>
    </w:p>
    <w:bookmarkEnd w:id="4"/>
    <w:bookmarkStart w:name="z7" w:id="5"/>
    <w:p>
      <w:pPr>
        <w:spacing w:after="0"/>
        <w:ind w:left="0"/>
        <w:jc w:val="left"/>
      </w:pPr>
      <w:r>
        <w:rPr>
          <w:rFonts w:ascii="Times New Roman"/>
          <w:b/>
          <w:i w:val="false"/>
          <w:color w:val="000000"/>
        </w:rPr>
        <w:t xml:space="preserve"> 1. Жалпы ережелер</w:t>
      </w:r>
    </w:p>
    <w:bookmarkEnd w:id="5"/>
    <w:bookmarkStart w:name="z8" w:id="6"/>
    <w:p>
      <w:pPr>
        <w:spacing w:after="0"/>
        <w:ind w:left="0"/>
        <w:jc w:val="both"/>
      </w:pPr>
      <w:r>
        <w:rPr>
          <w:rFonts w:ascii="Times New Roman"/>
          <w:b w:val="false"/>
          <w:i w:val="false"/>
          <w:color w:val="000000"/>
          <w:sz w:val="28"/>
        </w:rPr>
        <w:t xml:space="preserve">
      1. Сот шешімімен Мақтарал ауданының коммуналдық меншігіне түскен болып танылған иесіз қалдықтарды басқару Қағидалары (бұдан әрі – </w:t>
      </w:r>
      <w:r>
        <w:rPr>
          <w:rFonts w:ascii="Times New Roman"/>
          <w:b w:val="false"/>
          <w:i w:val="false"/>
          <w:color w:val="000000"/>
          <w:sz w:val="28"/>
        </w:rPr>
        <w:t>Қағидалар</w:t>
      </w:r>
      <w:r>
        <w:rPr>
          <w:rFonts w:ascii="Times New Roman"/>
          <w:b w:val="false"/>
          <w:i w:val="false"/>
          <w:color w:val="000000"/>
          <w:sz w:val="28"/>
        </w:rPr>
        <w:t xml:space="preserve">) Қазақстан Республикасының 2007 жылғы 9 қаңтардағы Экологиялық кодексінің </w:t>
      </w:r>
      <w:r>
        <w:rPr>
          <w:rFonts w:ascii="Times New Roman"/>
          <w:b w:val="false"/>
          <w:i w:val="false"/>
          <w:color w:val="000000"/>
          <w:sz w:val="28"/>
        </w:rPr>
        <w:t>20-1-бабының</w:t>
      </w:r>
      <w:r>
        <w:rPr>
          <w:rFonts w:ascii="Times New Roman"/>
          <w:b w:val="false"/>
          <w:i w:val="false"/>
          <w:color w:val="000000"/>
          <w:sz w:val="28"/>
        </w:rPr>
        <w:t xml:space="preserve"> 5) тармақшасына сәйкес әзірленді және сот шешiмiмен коммуналдық меншiкке түскен болып танылған иесiз қалдықтарды (бұдан әрі – қалдықтар) басқару тәртiбiн айқындайды.</w:t>
      </w:r>
    </w:p>
    <w:bookmarkEnd w:id="6"/>
    <w:bookmarkStart w:name="z9" w:id="7"/>
    <w:p>
      <w:pPr>
        <w:spacing w:after="0"/>
        <w:ind w:left="0"/>
        <w:jc w:val="both"/>
      </w:pPr>
      <w:r>
        <w:rPr>
          <w:rFonts w:ascii="Times New Roman"/>
          <w:b w:val="false"/>
          <w:i w:val="false"/>
          <w:color w:val="000000"/>
          <w:sz w:val="28"/>
        </w:rPr>
        <w:t>
      2. Қалдықтарды коммуналдық меншікке беру сот шешімінің негізінде жүзеге асырылады.</w:t>
      </w:r>
    </w:p>
    <w:bookmarkEnd w:id="7"/>
    <w:bookmarkStart w:name="z10" w:id="8"/>
    <w:p>
      <w:pPr>
        <w:spacing w:after="0"/>
        <w:ind w:left="0"/>
        <w:jc w:val="both"/>
      </w:pPr>
      <w:r>
        <w:rPr>
          <w:rFonts w:ascii="Times New Roman"/>
          <w:b w:val="false"/>
          <w:i w:val="false"/>
          <w:color w:val="000000"/>
          <w:sz w:val="28"/>
        </w:rPr>
        <w:t>
      3. Иесіз қалдықтарды басқаруды жергiлiктi атқарушы орган (бұдан әрі – жергiлiктi атқарушы орган) жүзеге асырады.</w:t>
      </w:r>
    </w:p>
    <w:bookmarkEnd w:id="8"/>
    <w:bookmarkStart w:name="z11" w:id="9"/>
    <w:p>
      <w:pPr>
        <w:spacing w:after="0"/>
        <w:ind w:left="0"/>
        <w:jc w:val="both"/>
      </w:pPr>
      <w:r>
        <w:rPr>
          <w:rFonts w:ascii="Times New Roman"/>
          <w:b w:val="false"/>
          <w:i w:val="false"/>
          <w:color w:val="000000"/>
          <w:sz w:val="28"/>
        </w:rPr>
        <w:t>
      4. Қалдықтарды басқару мақсатында жергiлiктi атқарушы орган мүдделі құрылымдық бөлімшелерінің өкілдерінен комиссия құрады (бұдан әрі – Комиссия).</w:t>
      </w:r>
    </w:p>
    <w:bookmarkEnd w:id="9"/>
    <w:p>
      <w:pPr>
        <w:spacing w:after="0"/>
        <w:ind w:left="0"/>
        <w:jc w:val="both"/>
      </w:pPr>
      <w:r>
        <w:rPr>
          <w:rFonts w:ascii="Times New Roman"/>
          <w:b w:val="false"/>
          <w:i w:val="false"/>
          <w:color w:val="000000"/>
          <w:sz w:val="28"/>
        </w:rPr>
        <w:t>
      Қалдықтарды басқару бойынша жұмыстарды ұйымдастыратын орган ретінде Мақтарал ауданының тұрғын үй-коммуналдық шаруашылығы, жолаушылар көлігі және автомобиль жолдары бөлімі болып (бұдан әрі – бөлім) табылады.</w:t>
      </w:r>
    </w:p>
    <w:bookmarkStart w:name="z12" w:id="10"/>
    <w:p>
      <w:pPr>
        <w:spacing w:after="0"/>
        <w:ind w:left="0"/>
        <w:jc w:val="both"/>
      </w:pPr>
      <w:r>
        <w:rPr>
          <w:rFonts w:ascii="Times New Roman"/>
          <w:b w:val="false"/>
          <w:i w:val="false"/>
          <w:color w:val="000000"/>
          <w:sz w:val="28"/>
        </w:rPr>
        <w:t>
      5. Иесіз қалдықтарды басқару – бұл қалдықтарды бағалау, есепке алу, одан әрі пайдалану, сату, кәдеге жарату және жою бойынша қызмет.</w:t>
      </w:r>
    </w:p>
    <w:bookmarkEnd w:id="10"/>
    <w:bookmarkStart w:name="z13" w:id="11"/>
    <w:p>
      <w:pPr>
        <w:spacing w:after="0"/>
        <w:ind w:left="0"/>
        <w:jc w:val="left"/>
      </w:pPr>
      <w:r>
        <w:rPr>
          <w:rFonts w:ascii="Times New Roman"/>
          <w:b/>
          <w:i w:val="false"/>
          <w:color w:val="000000"/>
        </w:rPr>
        <w:t xml:space="preserve"> 2. Сот шешімімен Мақтарал ауданының коммуналдық меншігіне түскен болып танылған иесіз қалдықтарды басқару тәртібі</w:t>
      </w:r>
    </w:p>
    <w:bookmarkEnd w:id="11"/>
    <w:bookmarkStart w:name="z14" w:id="12"/>
    <w:p>
      <w:pPr>
        <w:spacing w:after="0"/>
        <w:ind w:left="0"/>
        <w:jc w:val="both"/>
      </w:pPr>
      <w:r>
        <w:rPr>
          <w:rFonts w:ascii="Times New Roman"/>
          <w:b w:val="false"/>
          <w:i w:val="false"/>
          <w:color w:val="000000"/>
          <w:sz w:val="28"/>
        </w:rPr>
        <w:t xml:space="preserve">
      6. Қалдықтарды есепке алу, сақтау, бағалау және одан әрi пайдалану Қазақстан Республикасы Үкіметінің 2002 жылғы 26 шілдедегі № 833 </w:t>
      </w:r>
      <w:r>
        <w:rPr>
          <w:rFonts w:ascii="Times New Roman"/>
          <w:b w:val="false"/>
          <w:i w:val="false"/>
          <w:color w:val="000000"/>
          <w:sz w:val="28"/>
        </w:rPr>
        <w:t>қаулысымен</w:t>
      </w:r>
      <w:r>
        <w:rPr>
          <w:rFonts w:ascii="Times New Roman"/>
          <w:b w:val="false"/>
          <w:i w:val="false"/>
          <w:color w:val="000000"/>
          <w:sz w:val="28"/>
        </w:rPr>
        <w:t xml:space="preserve"> бекітілген Жекелеген негiздер бойынша мемлекет меншiгiне айналдырылған (түскен) мүлiктi есепке алу, сақтау, бағалау және одан әрi пайдалану </w:t>
      </w:r>
      <w:r>
        <w:rPr>
          <w:rFonts w:ascii="Times New Roman"/>
          <w:b w:val="false"/>
          <w:i w:val="false"/>
          <w:color w:val="000000"/>
          <w:sz w:val="28"/>
        </w:rPr>
        <w:t>қағидаларына</w:t>
      </w:r>
      <w:r>
        <w:rPr>
          <w:rFonts w:ascii="Times New Roman"/>
          <w:b w:val="false"/>
          <w:i w:val="false"/>
          <w:color w:val="000000"/>
          <w:sz w:val="28"/>
        </w:rPr>
        <w:t xml:space="preserve"> сәйкес атқарылады.</w:t>
      </w:r>
    </w:p>
    <w:bookmarkEnd w:id="12"/>
    <w:bookmarkStart w:name="z15" w:id="13"/>
    <w:p>
      <w:pPr>
        <w:spacing w:after="0"/>
        <w:ind w:left="0"/>
        <w:jc w:val="both"/>
      </w:pPr>
      <w:r>
        <w:rPr>
          <w:rFonts w:ascii="Times New Roman"/>
          <w:b w:val="false"/>
          <w:i w:val="false"/>
          <w:color w:val="000000"/>
          <w:sz w:val="28"/>
        </w:rPr>
        <w:t>
      7. Талап етілмеген қалдықтарды қауіпсіз кәдеге жарату және жою бойынша жұмыстарды ұйымдастыруды жергілікті атқарушы орган Комиссияның ұсыныстарын ескере отырып Қазақстан Республикасының экологиялық заңнамасының талаптарына сәйкес жергілікті бюджет қаражаты есебінен жүзеге асырады.</w:t>
      </w:r>
    </w:p>
    <w:bookmarkEnd w:id="13"/>
    <w:bookmarkStart w:name="z16" w:id="14"/>
    <w:p>
      <w:pPr>
        <w:spacing w:after="0"/>
        <w:ind w:left="0"/>
        <w:jc w:val="both"/>
      </w:pPr>
      <w:r>
        <w:rPr>
          <w:rFonts w:ascii="Times New Roman"/>
          <w:b w:val="false"/>
          <w:i w:val="false"/>
          <w:color w:val="000000"/>
          <w:sz w:val="28"/>
        </w:rPr>
        <w:t>
      8. Қалдықтарды кәдеге жарату және жою бойынша көрсетілетін қызметтерді жеткізушіні таңдау Қазақстан Республикасының мемлекеттік сатып алу туралы заңнамасына сәйкес жүзеге асырылады.</w:t>
      </w:r>
    </w:p>
    <w:bookmarkEnd w:id="14"/>
    <w:bookmarkStart w:name="z17" w:id="15"/>
    <w:p>
      <w:pPr>
        <w:spacing w:after="0"/>
        <w:ind w:left="0"/>
        <w:jc w:val="both"/>
      </w:pPr>
      <w:r>
        <w:rPr>
          <w:rFonts w:ascii="Times New Roman"/>
          <w:b w:val="false"/>
          <w:i w:val="false"/>
          <w:color w:val="000000"/>
          <w:sz w:val="28"/>
        </w:rPr>
        <w:t>
      9. Қалдықтар сатылғаннан, кәдеге жаратылғаннан және жойылғаннан кейін қалдықтардың орналасқан аумақтарын қалпына келтіру Қазақстан Республикасының жер заңнамасының талаптарына сәйкес жүргізіледі.</w:t>
      </w:r>
    </w:p>
    <w:bookmarkEnd w:id="15"/>
    <w:bookmarkStart w:name="z18" w:id="16"/>
    <w:p>
      <w:pPr>
        <w:spacing w:after="0"/>
        <w:ind w:left="0"/>
        <w:jc w:val="left"/>
      </w:pPr>
      <w:r>
        <w:rPr>
          <w:rFonts w:ascii="Times New Roman"/>
          <w:b/>
          <w:i w:val="false"/>
          <w:color w:val="000000"/>
        </w:rPr>
        <w:t xml:space="preserve"> 3. Қорытынды ережелер</w:t>
      </w:r>
    </w:p>
    <w:bookmarkEnd w:id="16"/>
    <w:bookmarkStart w:name="z19" w:id="17"/>
    <w:p>
      <w:pPr>
        <w:spacing w:after="0"/>
        <w:ind w:left="0"/>
        <w:jc w:val="both"/>
      </w:pPr>
      <w:r>
        <w:rPr>
          <w:rFonts w:ascii="Times New Roman"/>
          <w:b w:val="false"/>
          <w:i w:val="false"/>
          <w:color w:val="000000"/>
          <w:sz w:val="28"/>
        </w:rPr>
        <w:t>
      10. Қалдықтармен жұмыс iстеу барысында Қазақстан Республикасының экологиялық заңнамасында көзделген талаптар сақталады.</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