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e258" w14:textId="329e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Мақтарал ауданының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Мақтаарал ауданы әкiмдiгiнiң 2017 жылғы 6 қарашадағы № 961 қаулысы. Оңтүстiк Қазақстан облысының Әдiлет департаментiнде 2017 жылғы 30 қарашада № 4283 болып тiркелдi. Күші жойылды - Түркістан облысы Мақтаарал ауданы әкiмдiгiнiң 2020 жылғы 20 шілдедегі № 309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ауданы әкiмдiгiнiң 20.07.2020 № 309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тармағына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"Сауда қызметін реттеу туралы" Қазақстан Республикасының 2004 жылғы 12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"Ішкі сауда қағидаларын бекіту туралы" Қазақстан Республикасы Ұлттық экономика министрінің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11148 болып тіркелген),Мақтарал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Мақтарал ауданының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Б.Т.Төребековке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уақытша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06 қараша №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ауданының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341"/>
        <w:gridCol w:w="9372"/>
      </w:tblGrid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С.Қожанов көшесі, "Sinooil" жанар-жағар май құю бекеті мен "Табиғат" тойханасы аралығы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Жүргенбаев көшесі мен Космонавттар көшелерінің қиылысы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Ескендіров көшесі мен Мұсабаев көшелерінің қиылысы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қаласы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көшесі, "Дарын" мектеп-интернаттының алды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көшесімен Көпжасаров көшесінің қиылысы 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көшесі мен Орлов көшесінің қиылысы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Е.Мамбетов көшесі, Бекет батыр көшесі мен Абай көшесі аралығы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Е.Мамбетов көшесі, Тойғанов көшесі мен Жамбыл көшесінің аралығы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Қ.Ысқақов көшесі мен Қ.А.Яссауи көшелерінің қиылысы 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 кенті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Абылқасымов көшесінің бойында, "№15" колледжінің алды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Нұрлыбаев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ауылы, М.Миманжораев көшесі "Бақытжан" сауда дүкенінің жанында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Ш.Ділдабеков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Қызыләскер-Асықата тас жол бойындағы Сырабад ауылына қарасты жол бойы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Баққоныс елді мекені Жастар көшесі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Баққоныс елді мекені Орталық көшесі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су а/о 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Мырзашоқы елді мекені Береке көшесі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Шардара-Жетісай тас жолы бойында орналасқан күріш цехы мен "Спан ата" жанар-жағар май құю бекеті аралығы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елді мекені Достық көшесі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су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елді мекені Тоқтаров көшесі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елді мекені, Жетісай-Гагарин тас жолы. Мақта түту цехпен құрылысы аяқталмаған тойхананың аралығы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Әбдіхалық елді мекені, Жетісай-Гагарин тас жолы. "Жібек жолы" кафесінің алды.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елді мекені, Ақалтын көшесі, аялдаманың жаны.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елді мекені, Астана көшесінің бойы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а/о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Атақоныс елді мекені, Абылайхан көшесінің бойы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