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3917e" w14:textId="bc391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Мақтаарал аудандық мәслихатының 2017 жылғы 22 желтоқсандағы № 21-158-VI шешiмi. Оңтүстiк Қазақстан облысының Әдiлет департаментiнде 2017 жылғы 28 желтоқсанда № 4350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9-бабының</w:t>
      </w:r>
      <w:r>
        <w:rPr>
          <w:rFonts w:ascii="Times New Roman"/>
          <w:b w:val="false"/>
          <w:i w:val="false"/>
          <w:color w:val="000000"/>
          <w:sz w:val="28"/>
        </w:rPr>
        <w:t xml:space="preserve"> 2 тармағына, 75-бабының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2017 жылғы 11 желтоқсандағы № 18/209-VI "2018-2020 жылдарға арналған облыстық бюджет туралы" Нормативтік құқықтық актілерді мемлекеттік тіркеу тізілімінде № 4305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Мақтарал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Мақтарал ауданының 2018-2020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2018 жылға мынадай көлемде бекітілсін:</w:t>
      </w:r>
    </w:p>
    <w:bookmarkEnd w:id="1"/>
    <w:p>
      <w:pPr>
        <w:spacing w:after="0"/>
        <w:ind w:left="0"/>
        <w:jc w:val="both"/>
      </w:pPr>
      <w:r>
        <w:rPr>
          <w:rFonts w:ascii="Times New Roman"/>
          <w:b w:val="false"/>
          <w:i w:val="false"/>
          <w:color w:val="000000"/>
          <w:sz w:val="28"/>
        </w:rPr>
        <w:t xml:space="preserve">
      1) кірістер – 40 821 718 мың теңге, оның ішінде: </w:t>
      </w:r>
    </w:p>
    <w:p>
      <w:pPr>
        <w:spacing w:after="0"/>
        <w:ind w:left="0"/>
        <w:jc w:val="both"/>
      </w:pPr>
      <w:r>
        <w:rPr>
          <w:rFonts w:ascii="Times New Roman"/>
          <w:b w:val="false"/>
          <w:i w:val="false"/>
          <w:color w:val="000000"/>
          <w:sz w:val="28"/>
        </w:rPr>
        <w:t>
      салықтық түсімдер – 1 363 865 мың теңге;</w:t>
      </w:r>
    </w:p>
    <w:p>
      <w:pPr>
        <w:spacing w:after="0"/>
        <w:ind w:left="0"/>
        <w:jc w:val="both"/>
      </w:pPr>
      <w:r>
        <w:rPr>
          <w:rFonts w:ascii="Times New Roman"/>
          <w:b w:val="false"/>
          <w:i w:val="false"/>
          <w:color w:val="000000"/>
          <w:sz w:val="28"/>
        </w:rPr>
        <w:t>
      салықтық емес түсімдер – 38 654 мың теңге;</w:t>
      </w:r>
    </w:p>
    <w:p>
      <w:pPr>
        <w:spacing w:after="0"/>
        <w:ind w:left="0"/>
        <w:jc w:val="both"/>
      </w:pPr>
      <w:r>
        <w:rPr>
          <w:rFonts w:ascii="Times New Roman"/>
          <w:b w:val="false"/>
          <w:i w:val="false"/>
          <w:color w:val="000000"/>
          <w:sz w:val="28"/>
        </w:rPr>
        <w:t xml:space="preserve">
      негізгі капиталды сатудан түсетін түсімдер – 63 652 мың теңге; </w:t>
      </w:r>
    </w:p>
    <w:p>
      <w:pPr>
        <w:spacing w:after="0"/>
        <w:ind w:left="0"/>
        <w:jc w:val="both"/>
      </w:pPr>
      <w:r>
        <w:rPr>
          <w:rFonts w:ascii="Times New Roman"/>
          <w:b w:val="false"/>
          <w:i w:val="false"/>
          <w:color w:val="000000"/>
          <w:sz w:val="28"/>
        </w:rPr>
        <w:t>
      трансферттер түсімі – 39 355 547 мың теңге;</w:t>
      </w:r>
    </w:p>
    <w:p>
      <w:pPr>
        <w:spacing w:after="0"/>
        <w:ind w:left="0"/>
        <w:jc w:val="both"/>
      </w:pPr>
      <w:r>
        <w:rPr>
          <w:rFonts w:ascii="Times New Roman"/>
          <w:b w:val="false"/>
          <w:i w:val="false"/>
          <w:color w:val="000000"/>
          <w:sz w:val="28"/>
        </w:rPr>
        <w:t>
      2) шығындар – 40 911 375 мың теңге;</w:t>
      </w:r>
    </w:p>
    <w:p>
      <w:pPr>
        <w:spacing w:after="0"/>
        <w:ind w:left="0"/>
        <w:jc w:val="both"/>
      </w:pPr>
      <w:r>
        <w:rPr>
          <w:rFonts w:ascii="Times New Roman"/>
          <w:b w:val="false"/>
          <w:i w:val="false"/>
          <w:color w:val="000000"/>
          <w:sz w:val="28"/>
        </w:rPr>
        <w:t>
      3) таза бюджеттік кредиттеу – 511 301 мың теңге, оның ішінде:</w:t>
      </w:r>
    </w:p>
    <w:p>
      <w:pPr>
        <w:spacing w:after="0"/>
        <w:ind w:left="0"/>
        <w:jc w:val="both"/>
      </w:pPr>
      <w:r>
        <w:rPr>
          <w:rFonts w:ascii="Times New Roman"/>
          <w:b w:val="false"/>
          <w:i w:val="false"/>
          <w:color w:val="000000"/>
          <w:sz w:val="28"/>
        </w:rPr>
        <w:t>
      бюджеттік кредиттер – 559 163 мың теңге;</w:t>
      </w:r>
    </w:p>
    <w:p>
      <w:pPr>
        <w:spacing w:after="0"/>
        <w:ind w:left="0"/>
        <w:jc w:val="both"/>
      </w:pPr>
      <w:r>
        <w:rPr>
          <w:rFonts w:ascii="Times New Roman"/>
          <w:b w:val="false"/>
          <w:i w:val="false"/>
          <w:color w:val="000000"/>
          <w:sz w:val="28"/>
        </w:rPr>
        <w:t>
      бюджеттік кредиттерді өтеу – 47 862 мың теңге;</w:t>
      </w:r>
    </w:p>
    <w:p>
      <w:pPr>
        <w:spacing w:after="0"/>
        <w:ind w:left="0"/>
        <w:jc w:val="both"/>
      </w:pPr>
      <w:r>
        <w:rPr>
          <w:rFonts w:ascii="Times New Roman"/>
          <w:b w:val="false"/>
          <w:i w:val="false"/>
          <w:color w:val="000000"/>
          <w:sz w:val="28"/>
        </w:rPr>
        <w:t>
      4) қаржы активтерімен операциялар бойынша сальдо – 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- 600 958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600 958 мың теңге, оның ішінде:</w:t>
      </w:r>
    </w:p>
    <w:p>
      <w:pPr>
        <w:spacing w:after="0"/>
        <w:ind w:left="0"/>
        <w:jc w:val="both"/>
      </w:pPr>
      <w:r>
        <w:rPr>
          <w:rFonts w:ascii="Times New Roman"/>
          <w:b w:val="false"/>
          <w:i w:val="false"/>
          <w:color w:val="000000"/>
          <w:sz w:val="28"/>
        </w:rPr>
        <w:t>
      қарыздар түсімі – 559 163 мың теңге;</w:t>
      </w:r>
    </w:p>
    <w:p>
      <w:pPr>
        <w:spacing w:after="0"/>
        <w:ind w:left="0"/>
        <w:jc w:val="both"/>
      </w:pPr>
      <w:r>
        <w:rPr>
          <w:rFonts w:ascii="Times New Roman"/>
          <w:b w:val="false"/>
          <w:i w:val="false"/>
          <w:color w:val="000000"/>
          <w:sz w:val="28"/>
        </w:rPr>
        <w:t>
      қарыздарды өтеу – 47 211 мың теңге;</w:t>
      </w:r>
    </w:p>
    <w:p>
      <w:pPr>
        <w:spacing w:after="0"/>
        <w:ind w:left="0"/>
        <w:jc w:val="both"/>
      </w:pPr>
      <w:r>
        <w:rPr>
          <w:rFonts w:ascii="Times New Roman"/>
          <w:b w:val="false"/>
          <w:i w:val="false"/>
          <w:color w:val="000000"/>
          <w:sz w:val="28"/>
        </w:rPr>
        <w:t>
      бюджет қаражатының пайдаланылатын қалдықтары – 89 006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Мақтаарал аудандық мәслихатының 23.11.2018 </w:t>
      </w:r>
      <w:r>
        <w:rPr>
          <w:rFonts w:ascii="Times New Roman"/>
          <w:b w:val="false"/>
          <w:i w:val="false"/>
          <w:color w:val="000000"/>
          <w:sz w:val="28"/>
        </w:rPr>
        <w:t>№ 41-274-VI</w:t>
      </w:r>
      <w:r>
        <w:rPr>
          <w:rFonts w:ascii="Times New Roman"/>
          <w:b w:val="false"/>
          <w:i w:val="false"/>
          <w:color w:val="ff0000"/>
          <w:sz w:val="28"/>
        </w:rPr>
        <w:t xml:space="preserve"> шешімімен (01.01.2018 бастап қолданысқа енгiзiледi).</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2018 жылға аудандық бюджеттен қала, кенттер, ауылдық округтердің бюджеттеріне берілетін бюджеттік субвенциялардың көлемі 5 531 795 мың теңге сомасында бекітілсін, оның ішінде:</w:t>
      </w:r>
    </w:p>
    <w:bookmarkEnd w:id="2"/>
    <w:p>
      <w:pPr>
        <w:spacing w:after="0"/>
        <w:ind w:left="0"/>
        <w:jc w:val="both"/>
      </w:pPr>
      <w:r>
        <w:rPr>
          <w:rFonts w:ascii="Times New Roman"/>
          <w:b w:val="false"/>
          <w:i w:val="false"/>
          <w:color w:val="000000"/>
          <w:sz w:val="28"/>
        </w:rPr>
        <w:t>
      Жетісай қаласы 985 713 мың теңге;</w:t>
      </w:r>
    </w:p>
    <w:p>
      <w:pPr>
        <w:spacing w:after="0"/>
        <w:ind w:left="0"/>
        <w:jc w:val="both"/>
      </w:pPr>
      <w:r>
        <w:rPr>
          <w:rFonts w:ascii="Times New Roman"/>
          <w:b w:val="false"/>
          <w:i w:val="false"/>
          <w:color w:val="000000"/>
          <w:sz w:val="28"/>
        </w:rPr>
        <w:t>
      Достық ауылдық округі 212 969 мың теңге;</w:t>
      </w:r>
    </w:p>
    <w:p>
      <w:pPr>
        <w:spacing w:after="0"/>
        <w:ind w:left="0"/>
        <w:jc w:val="both"/>
      </w:pPr>
      <w:r>
        <w:rPr>
          <w:rFonts w:ascii="Times New Roman"/>
          <w:b w:val="false"/>
          <w:i w:val="false"/>
          <w:color w:val="000000"/>
          <w:sz w:val="28"/>
        </w:rPr>
        <w:t>
      Жаңа ауыл ауылдық округі 258 152 мың теңге;</w:t>
      </w:r>
    </w:p>
    <w:p>
      <w:pPr>
        <w:spacing w:after="0"/>
        <w:ind w:left="0"/>
        <w:jc w:val="both"/>
      </w:pPr>
      <w:r>
        <w:rPr>
          <w:rFonts w:ascii="Times New Roman"/>
          <w:b w:val="false"/>
          <w:i w:val="false"/>
          <w:color w:val="000000"/>
          <w:sz w:val="28"/>
        </w:rPr>
        <w:t>
      Жылы су ауылдық округі 244 924 мың теңге;</w:t>
      </w:r>
    </w:p>
    <w:p>
      <w:pPr>
        <w:spacing w:after="0"/>
        <w:ind w:left="0"/>
        <w:jc w:val="both"/>
      </w:pPr>
      <w:r>
        <w:rPr>
          <w:rFonts w:ascii="Times New Roman"/>
          <w:b w:val="false"/>
          <w:i w:val="false"/>
          <w:color w:val="000000"/>
          <w:sz w:val="28"/>
        </w:rPr>
        <w:t>
      Қазыбек би ауылдық округі 325 603 мың теңге;</w:t>
      </w:r>
    </w:p>
    <w:p>
      <w:pPr>
        <w:spacing w:after="0"/>
        <w:ind w:left="0"/>
        <w:jc w:val="both"/>
      </w:pPr>
      <w:r>
        <w:rPr>
          <w:rFonts w:ascii="Times New Roman"/>
          <w:b w:val="false"/>
          <w:i w:val="false"/>
          <w:color w:val="000000"/>
          <w:sz w:val="28"/>
        </w:rPr>
        <w:t>
      А.Қалыбеков ауылдық округі 119 109 мың теңге;</w:t>
      </w:r>
    </w:p>
    <w:p>
      <w:pPr>
        <w:spacing w:after="0"/>
        <w:ind w:left="0"/>
        <w:jc w:val="both"/>
      </w:pPr>
      <w:r>
        <w:rPr>
          <w:rFonts w:ascii="Times New Roman"/>
          <w:b w:val="false"/>
          <w:i w:val="false"/>
          <w:color w:val="000000"/>
          <w:sz w:val="28"/>
        </w:rPr>
        <w:t>
      Қарақай ауылдық округі 122 867 мың теңге;</w:t>
      </w:r>
    </w:p>
    <w:p>
      <w:pPr>
        <w:spacing w:after="0"/>
        <w:ind w:left="0"/>
        <w:jc w:val="both"/>
      </w:pPr>
      <w:r>
        <w:rPr>
          <w:rFonts w:ascii="Times New Roman"/>
          <w:b w:val="false"/>
          <w:i w:val="false"/>
          <w:color w:val="000000"/>
          <w:sz w:val="28"/>
        </w:rPr>
        <w:t>
      Асық ата кенті 281 619 мың теңге;</w:t>
      </w:r>
    </w:p>
    <w:p>
      <w:pPr>
        <w:spacing w:after="0"/>
        <w:ind w:left="0"/>
        <w:jc w:val="both"/>
      </w:pPr>
      <w:r>
        <w:rPr>
          <w:rFonts w:ascii="Times New Roman"/>
          <w:b w:val="false"/>
          <w:i w:val="false"/>
          <w:color w:val="000000"/>
          <w:sz w:val="28"/>
        </w:rPr>
        <w:t>
      Абай ауылдық округі 179 368 мың теңге;</w:t>
      </w:r>
    </w:p>
    <w:p>
      <w:pPr>
        <w:spacing w:after="0"/>
        <w:ind w:left="0"/>
        <w:jc w:val="both"/>
      </w:pPr>
      <w:r>
        <w:rPr>
          <w:rFonts w:ascii="Times New Roman"/>
          <w:b w:val="false"/>
          <w:i w:val="false"/>
          <w:color w:val="000000"/>
          <w:sz w:val="28"/>
        </w:rPr>
        <w:t>
      Атамекен ауылдық округі 168 962 мың теңге;</w:t>
      </w:r>
    </w:p>
    <w:p>
      <w:pPr>
        <w:spacing w:after="0"/>
        <w:ind w:left="0"/>
        <w:jc w:val="both"/>
      </w:pPr>
      <w:r>
        <w:rPr>
          <w:rFonts w:ascii="Times New Roman"/>
          <w:b w:val="false"/>
          <w:i w:val="false"/>
          <w:color w:val="000000"/>
          <w:sz w:val="28"/>
        </w:rPr>
        <w:t>
      Ш.Ділдабеков ауылдық округі 226 502 мың теңге;</w:t>
      </w:r>
    </w:p>
    <w:p>
      <w:pPr>
        <w:spacing w:after="0"/>
        <w:ind w:left="0"/>
        <w:jc w:val="both"/>
      </w:pPr>
      <w:r>
        <w:rPr>
          <w:rFonts w:ascii="Times New Roman"/>
          <w:b w:val="false"/>
          <w:i w:val="false"/>
          <w:color w:val="000000"/>
          <w:sz w:val="28"/>
        </w:rPr>
        <w:t>
      Ж.Ералиев ауылдық округі 212 838 мың теңге;</w:t>
      </w:r>
    </w:p>
    <w:p>
      <w:pPr>
        <w:spacing w:after="0"/>
        <w:ind w:left="0"/>
        <w:jc w:val="both"/>
      </w:pPr>
      <w:r>
        <w:rPr>
          <w:rFonts w:ascii="Times New Roman"/>
          <w:b w:val="false"/>
          <w:i w:val="false"/>
          <w:color w:val="000000"/>
          <w:sz w:val="28"/>
        </w:rPr>
        <w:t>
      Қызылқұм ауылдық округі 145 971 мың теңге;</w:t>
      </w:r>
    </w:p>
    <w:p>
      <w:pPr>
        <w:spacing w:after="0"/>
        <w:ind w:left="0"/>
        <w:jc w:val="both"/>
      </w:pPr>
      <w:r>
        <w:rPr>
          <w:rFonts w:ascii="Times New Roman"/>
          <w:b w:val="false"/>
          <w:i w:val="false"/>
          <w:color w:val="000000"/>
          <w:sz w:val="28"/>
        </w:rPr>
        <w:t>
      Мақталы ауылдық округі 128 805 мың теңге;</w:t>
      </w:r>
    </w:p>
    <w:p>
      <w:pPr>
        <w:spacing w:after="0"/>
        <w:ind w:left="0"/>
        <w:jc w:val="both"/>
      </w:pPr>
      <w:r>
        <w:rPr>
          <w:rFonts w:ascii="Times New Roman"/>
          <w:b w:val="false"/>
          <w:i w:val="false"/>
          <w:color w:val="000000"/>
          <w:sz w:val="28"/>
        </w:rPr>
        <w:t>
      Ынтымақ ауылдық округі 286 583 мың теңге;</w:t>
      </w:r>
    </w:p>
    <w:p>
      <w:pPr>
        <w:spacing w:after="0"/>
        <w:ind w:left="0"/>
        <w:jc w:val="both"/>
      </w:pPr>
      <w:r>
        <w:rPr>
          <w:rFonts w:ascii="Times New Roman"/>
          <w:b w:val="false"/>
          <w:i w:val="false"/>
          <w:color w:val="000000"/>
          <w:sz w:val="28"/>
        </w:rPr>
        <w:t>
      Мырзакент кенті 303 266 мың теңге;</w:t>
      </w:r>
    </w:p>
    <w:p>
      <w:pPr>
        <w:spacing w:after="0"/>
        <w:ind w:left="0"/>
        <w:jc w:val="both"/>
      </w:pPr>
      <w:r>
        <w:rPr>
          <w:rFonts w:ascii="Times New Roman"/>
          <w:b w:val="false"/>
          <w:i w:val="false"/>
          <w:color w:val="000000"/>
          <w:sz w:val="28"/>
        </w:rPr>
        <w:t>
      Еңбекші ауылдық округі 107 967 мың теңге;</w:t>
      </w:r>
    </w:p>
    <w:p>
      <w:pPr>
        <w:spacing w:after="0"/>
        <w:ind w:left="0"/>
        <w:jc w:val="both"/>
      </w:pPr>
      <w:r>
        <w:rPr>
          <w:rFonts w:ascii="Times New Roman"/>
          <w:b w:val="false"/>
          <w:i w:val="false"/>
          <w:color w:val="000000"/>
          <w:sz w:val="28"/>
        </w:rPr>
        <w:t>
      Жаңажол ауылдық округі 186 853 мың теңге;</w:t>
      </w:r>
    </w:p>
    <w:p>
      <w:pPr>
        <w:spacing w:after="0"/>
        <w:ind w:left="0"/>
        <w:jc w:val="both"/>
      </w:pPr>
      <w:r>
        <w:rPr>
          <w:rFonts w:ascii="Times New Roman"/>
          <w:b w:val="false"/>
          <w:i w:val="false"/>
          <w:color w:val="000000"/>
          <w:sz w:val="28"/>
        </w:rPr>
        <w:t>
      Иіржар ауылдық округі 147 523 мың теңге;</w:t>
      </w:r>
    </w:p>
    <w:p>
      <w:pPr>
        <w:spacing w:after="0"/>
        <w:ind w:left="0"/>
        <w:jc w:val="both"/>
      </w:pPr>
      <w:r>
        <w:rPr>
          <w:rFonts w:ascii="Times New Roman"/>
          <w:b w:val="false"/>
          <w:i w:val="false"/>
          <w:color w:val="000000"/>
          <w:sz w:val="28"/>
        </w:rPr>
        <w:t>
      Ж.Нұрлыбаев ауылдық округі 111 296 мың теңге;</w:t>
      </w:r>
    </w:p>
    <w:p>
      <w:pPr>
        <w:spacing w:after="0"/>
        <w:ind w:left="0"/>
        <w:jc w:val="both"/>
      </w:pPr>
      <w:r>
        <w:rPr>
          <w:rFonts w:ascii="Times New Roman"/>
          <w:b w:val="false"/>
          <w:i w:val="false"/>
          <w:color w:val="000000"/>
          <w:sz w:val="28"/>
        </w:rPr>
        <w:t>
      Атакент кенті 220 845 мың теңге;</w:t>
      </w:r>
    </w:p>
    <w:p>
      <w:pPr>
        <w:spacing w:after="0"/>
        <w:ind w:left="0"/>
        <w:jc w:val="both"/>
      </w:pPr>
      <w:r>
        <w:rPr>
          <w:rFonts w:ascii="Times New Roman"/>
          <w:b w:val="false"/>
          <w:i w:val="false"/>
          <w:color w:val="000000"/>
          <w:sz w:val="28"/>
        </w:rPr>
        <w:t>
      Бірлік ауылдық округі 155 515 мың теңге;</w:t>
      </w:r>
    </w:p>
    <w:p>
      <w:pPr>
        <w:spacing w:after="0"/>
        <w:ind w:left="0"/>
        <w:jc w:val="both"/>
      </w:pPr>
      <w:r>
        <w:rPr>
          <w:rFonts w:ascii="Times New Roman"/>
          <w:b w:val="false"/>
          <w:i w:val="false"/>
          <w:color w:val="000000"/>
          <w:sz w:val="28"/>
        </w:rPr>
        <w:t>
      Жамбыл ауылдық округі 182 560 мың теңге;</w:t>
      </w:r>
    </w:p>
    <w:p>
      <w:pPr>
        <w:spacing w:after="0"/>
        <w:ind w:left="0"/>
        <w:jc w:val="both"/>
      </w:pPr>
      <w:r>
        <w:rPr>
          <w:rFonts w:ascii="Times New Roman"/>
          <w:b w:val="false"/>
          <w:i w:val="false"/>
          <w:color w:val="000000"/>
          <w:sz w:val="28"/>
        </w:rPr>
        <w:t>
      Мақтарал ауылдық округі 215 985 мың теңге.</w:t>
      </w:r>
    </w:p>
    <w:bookmarkStart w:name="z4" w:id="3"/>
    <w:p>
      <w:pPr>
        <w:spacing w:after="0"/>
        <w:ind w:left="0"/>
        <w:jc w:val="both"/>
      </w:pPr>
      <w:r>
        <w:rPr>
          <w:rFonts w:ascii="Times New Roman"/>
          <w:b w:val="false"/>
          <w:i w:val="false"/>
          <w:color w:val="000000"/>
          <w:sz w:val="28"/>
        </w:rPr>
        <w:t>
      3. 2018 жылға жеке табыс салығы және әлеуметтік салық түсімдерінің жалпы сомасын бөлу нормативтері:</w:t>
      </w:r>
    </w:p>
    <w:bookmarkEnd w:id="3"/>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 бойынша:</w:t>
      </w:r>
    </w:p>
    <w:p>
      <w:pPr>
        <w:spacing w:after="0"/>
        <w:ind w:left="0"/>
        <w:jc w:val="both"/>
      </w:pPr>
      <w:r>
        <w:rPr>
          <w:rFonts w:ascii="Times New Roman"/>
          <w:b w:val="false"/>
          <w:i w:val="false"/>
          <w:color w:val="000000"/>
          <w:sz w:val="28"/>
        </w:rPr>
        <w:t>
      аудандық бюджетке – 50,0 пайыз;</w:t>
      </w:r>
    </w:p>
    <w:p>
      <w:pPr>
        <w:spacing w:after="0"/>
        <w:ind w:left="0"/>
        <w:jc w:val="both"/>
      </w:pPr>
      <w:r>
        <w:rPr>
          <w:rFonts w:ascii="Times New Roman"/>
          <w:b w:val="false"/>
          <w:i w:val="false"/>
          <w:color w:val="000000"/>
          <w:sz w:val="28"/>
        </w:rPr>
        <w:t>
      облыстық бюджетке – 50,0 пайыз;</w:t>
      </w:r>
    </w:p>
    <w:p>
      <w:pPr>
        <w:spacing w:after="0"/>
        <w:ind w:left="0"/>
        <w:jc w:val="both"/>
      </w:pPr>
      <w:r>
        <w:rPr>
          <w:rFonts w:ascii="Times New Roman"/>
          <w:b w:val="false"/>
          <w:i w:val="false"/>
          <w:color w:val="000000"/>
          <w:sz w:val="28"/>
        </w:rPr>
        <w:t>
      төлем көзінен салық салынбайтын табыстардан ұсталатын жеке табыс салығы бойынша:</w:t>
      </w:r>
    </w:p>
    <w:p>
      <w:pPr>
        <w:spacing w:after="0"/>
        <w:ind w:left="0"/>
        <w:jc w:val="both"/>
      </w:pPr>
      <w:r>
        <w:rPr>
          <w:rFonts w:ascii="Times New Roman"/>
          <w:b w:val="false"/>
          <w:i w:val="false"/>
          <w:color w:val="000000"/>
          <w:sz w:val="28"/>
        </w:rPr>
        <w:t>
      аудандық бюджетке – 100 пайыз;</w:t>
      </w:r>
    </w:p>
    <w:p>
      <w:pPr>
        <w:spacing w:after="0"/>
        <w:ind w:left="0"/>
        <w:jc w:val="both"/>
      </w:pPr>
      <w:r>
        <w:rPr>
          <w:rFonts w:ascii="Times New Roman"/>
          <w:b w:val="false"/>
          <w:i w:val="false"/>
          <w:color w:val="000000"/>
          <w:sz w:val="28"/>
        </w:rPr>
        <w:t>
      төлем көзінен салық салынбайтын шетелдік азаматтар табыстарынан ұсталатын жеке табыс салығы бойынша:</w:t>
      </w:r>
    </w:p>
    <w:p>
      <w:pPr>
        <w:spacing w:after="0"/>
        <w:ind w:left="0"/>
        <w:jc w:val="both"/>
      </w:pPr>
      <w:r>
        <w:rPr>
          <w:rFonts w:ascii="Times New Roman"/>
          <w:b w:val="false"/>
          <w:i w:val="false"/>
          <w:color w:val="000000"/>
          <w:sz w:val="28"/>
        </w:rPr>
        <w:t>
      аудандық бюджетке – 50,0 пайыз;</w:t>
      </w:r>
    </w:p>
    <w:p>
      <w:pPr>
        <w:spacing w:after="0"/>
        <w:ind w:left="0"/>
        <w:jc w:val="both"/>
      </w:pPr>
      <w:r>
        <w:rPr>
          <w:rFonts w:ascii="Times New Roman"/>
          <w:b w:val="false"/>
          <w:i w:val="false"/>
          <w:color w:val="000000"/>
          <w:sz w:val="28"/>
        </w:rPr>
        <w:t>
      облыстық бюджетке – 50,0 пайыз;</w:t>
      </w:r>
    </w:p>
    <w:p>
      <w:pPr>
        <w:spacing w:after="0"/>
        <w:ind w:left="0"/>
        <w:jc w:val="both"/>
      </w:pPr>
      <w:r>
        <w:rPr>
          <w:rFonts w:ascii="Times New Roman"/>
          <w:b w:val="false"/>
          <w:i w:val="false"/>
          <w:color w:val="000000"/>
          <w:sz w:val="28"/>
        </w:rPr>
        <w:t>
      әлеуметтік салық бойынша:</w:t>
      </w:r>
    </w:p>
    <w:p>
      <w:pPr>
        <w:spacing w:after="0"/>
        <w:ind w:left="0"/>
        <w:jc w:val="both"/>
      </w:pPr>
      <w:r>
        <w:rPr>
          <w:rFonts w:ascii="Times New Roman"/>
          <w:b w:val="false"/>
          <w:i w:val="false"/>
          <w:color w:val="000000"/>
          <w:sz w:val="28"/>
        </w:rPr>
        <w:t>
      аудандық бюджетке – 50 пайыз;</w:t>
      </w:r>
    </w:p>
    <w:p>
      <w:pPr>
        <w:spacing w:after="0"/>
        <w:ind w:left="0"/>
        <w:jc w:val="both"/>
      </w:pPr>
      <w:r>
        <w:rPr>
          <w:rFonts w:ascii="Times New Roman"/>
          <w:b w:val="false"/>
          <w:i w:val="false"/>
          <w:color w:val="000000"/>
          <w:sz w:val="28"/>
        </w:rPr>
        <w:t>
      облыстық бюджетке – 50 пайыз болып белгіленсін.</w:t>
      </w:r>
    </w:p>
    <w:bookmarkStart w:name="z5" w:id="4"/>
    <w:p>
      <w:pPr>
        <w:spacing w:after="0"/>
        <w:ind w:left="0"/>
        <w:jc w:val="both"/>
      </w:pPr>
      <w:r>
        <w:rPr>
          <w:rFonts w:ascii="Times New Roman"/>
          <w:b w:val="false"/>
          <w:i w:val="false"/>
          <w:color w:val="000000"/>
          <w:sz w:val="28"/>
        </w:rPr>
        <w:t>
      4. Ауданның жергілікті атқарушы органының 2018 жылға арналған резерві 30 000 мың теңге сомасында белгіленсін.</w:t>
      </w:r>
    </w:p>
    <w:bookmarkEnd w:id="4"/>
    <w:bookmarkStart w:name="z6" w:id="5"/>
    <w:p>
      <w:pPr>
        <w:spacing w:after="0"/>
        <w:ind w:left="0"/>
        <w:jc w:val="both"/>
      </w:pPr>
      <w:r>
        <w:rPr>
          <w:rFonts w:ascii="Times New Roman"/>
          <w:b w:val="false"/>
          <w:i w:val="false"/>
          <w:color w:val="000000"/>
          <w:sz w:val="28"/>
        </w:rPr>
        <w:t>
      5. 2018 жылға облыстық бюджеттен аудандық бюджетке берілетін бюджеттік субвенциялардың көлемі 30 892 508 мың теңге сомасында бекітілсін.</w:t>
      </w:r>
    </w:p>
    <w:bookmarkEnd w:id="5"/>
    <w:bookmarkStart w:name="z7" w:id="6"/>
    <w:p>
      <w:pPr>
        <w:spacing w:after="0"/>
        <w:ind w:left="0"/>
        <w:jc w:val="both"/>
      </w:pPr>
      <w:r>
        <w:rPr>
          <w:rFonts w:ascii="Times New Roman"/>
          <w:b w:val="false"/>
          <w:i w:val="false"/>
          <w:color w:val="000000"/>
          <w:sz w:val="28"/>
        </w:rPr>
        <w:t xml:space="preserve">
      6. Бюджеттік инвестициялық жобаларды (бағдарламаларды) іске асыруға бағытталған, 2018 жылға арналған аудандық бюджеттік даму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6"/>
    <w:bookmarkStart w:name="z8" w:id="7"/>
    <w:p>
      <w:pPr>
        <w:spacing w:after="0"/>
        <w:ind w:left="0"/>
        <w:jc w:val="both"/>
      </w:pPr>
      <w:r>
        <w:rPr>
          <w:rFonts w:ascii="Times New Roman"/>
          <w:b w:val="false"/>
          <w:i w:val="false"/>
          <w:color w:val="000000"/>
          <w:sz w:val="28"/>
        </w:rPr>
        <w:t xml:space="preserve">
      7. 2018 жылға арналған аудандық бюджетті атқару процесінде секвестрлеуге жатпайтын бюджеттік бағдарламаларының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p>
    <w:bookmarkEnd w:id="7"/>
    <w:bookmarkStart w:name="z9" w:id="8"/>
    <w:p>
      <w:pPr>
        <w:spacing w:after="0"/>
        <w:ind w:left="0"/>
        <w:jc w:val="both"/>
      </w:pPr>
      <w:r>
        <w:rPr>
          <w:rFonts w:ascii="Times New Roman"/>
          <w:b w:val="false"/>
          <w:i w:val="false"/>
          <w:color w:val="000000"/>
          <w:sz w:val="28"/>
        </w:rPr>
        <w:t xml:space="preserve">
      8. 2018 жылға ауыл шаруашылығы мақсатындағы жер учаскелерін сатудан түсетін Қазақстан Республикасының Ұлттық қорына түсімдер көлемі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p>
    <w:bookmarkEnd w:id="8"/>
    <w:bookmarkStart w:name="z10" w:id="9"/>
    <w:p>
      <w:pPr>
        <w:spacing w:after="0"/>
        <w:ind w:left="0"/>
        <w:jc w:val="both"/>
      </w:pPr>
      <w:r>
        <w:rPr>
          <w:rFonts w:ascii="Times New Roman"/>
          <w:b w:val="false"/>
          <w:i w:val="false"/>
          <w:color w:val="000000"/>
          <w:sz w:val="28"/>
        </w:rPr>
        <w:t xml:space="preserve">
      9. 2018 жылға арналған қала, кенттер, ауылдық округтердің бюджеттік бағдарламаларының тізбесі </w:t>
      </w:r>
      <w:r>
        <w:rPr>
          <w:rFonts w:ascii="Times New Roman"/>
          <w:b w:val="false"/>
          <w:i w:val="false"/>
          <w:color w:val="000000"/>
          <w:sz w:val="28"/>
        </w:rPr>
        <w:t>7-қосымшаға</w:t>
      </w:r>
      <w:r>
        <w:rPr>
          <w:rFonts w:ascii="Times New Roman"/>
          <w:b w:val="false"/>
          <w:i w:val="false"/>
          <w:color w:val="000000"/>
          <w:sz w:val="28"/>
        </w:rPr>
        <w:t xml:space="preserve"> сәйкес бекітілсін.</w:t>
      </w:r>
    </w:p>
    <w:bookmarkEnd w:id="9"/>
    <w:bookmarkStart w:name="z11" w:id="10"/>
    <w:p>
      <w:pPr>
        <w:spacing w:after="0"/>
        <w:ind w:left="0"/>
        <w:jc w:val="both"/>
      </w:pPr>
      <w:r>
        <w:rPr>
          <w:rFonts w:ascii="Times New Roman"/>
          <w:b w:val="false"/>
          <w:i w:val="false"/>
          <w:color w:val="000000"/>
          <w:sz w:val="28"/>
        </w:rPr>
        <w:t xml:space="preserve">
      10. Қала, кенттер, ауылдық округтердің бюджеттерінің шығыстарында мектепке дейінгі білім беру ұйымдарында мемлекеттік білім беру тапсырысын іске асыруға бағытталған бюджет қаражатының ең төменгі көлемі </w:t>
      </w:r>
      <w:r>
        <w:rPr>
          <w:rFonts w:ascii="Times New Roman"/>
          <w:b w:val="false"/>
          <w:i w:val="false"/>
          <w:color w:val="000000"/>
          <w:sz w:val="28"/>
        </w:rPr>
        <w:t>8-қосымшаға</w:t>
      </w:r>
      <w:r>
        <w:rPr>
          <w:rFonts w:ascii="Times New Roman"/>
          <w:b w:val="false"/>
          <w:i w:val="false"/>
          <w:color w:val="000000"/>
          <w:sz w:val="28"/>
        </w:rPr>
        <w:t xml:space="preserve"> сәйкес ескерілсін.</w:t>
      </w:r>
    </w:p>
    <w:bookmarkEnd w:id="10"/>
    <w:bookmarkStart w:name="z12" w:id="11"/>
    <w:p>
      <w:pPr>
        <w:spacing w:after="0"/>
        <w:ind w:left="0"/>
        <w:jc w:val="both"/>
      </w:pPr>
      <w:r>
        <w:rPr>
          <w:rFonts w:ascii="Times New Roman"/>
          <w:b w:val="false"/>
          <w:i w:val="false"/>
          <w:color w:val="000000"/>
          <w:sz w:val="28"/>
        </w:rPr>
        <w:t xml:space="preserve">
      11. 2015 жылғы 23 қарашадағы Қазақстан Республикасының Еңбек кодексінің 139-бабының </w:t>
      </w:r>
      <w:r>
        <w:rPr>
          <w:rFonts w:ascii="Times New Roman"/>
          <w:b w:val="false"/>
          <w:i w:val="false"/>
          <w:color w:val="000000"/>
          <w:sz w:val="28"/>
        </w:rPr>
        <w:t>9 тармағына</w:t>
      </w:r>
      <w:r>
        <w:rPr>
          <w:rFonts w:ascii="Times New Roman"/>
          <w:b w:val="false"/>
          <w:i w:val="false"/>
          <w:color w:val="000000"/>
          <w:sz w:val="28"/>
        </w:rPr>
        <w:t xml:space="preserve"> сәйкес 2018 жылға азаматтық қызметшілер болып табылатын және ауылдық жерде аудандық бюджеттен қаржыландырылатын ұйымдарда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айлықақылары мен тарифтік мөлшерлемелері белгіленсін.</w:t>
      </w:r>
    </w:p>
    <w:bookmarkEnd w:id="11"/>
    <w:bookmarkStart w:name="z13" w:id="12"/>
    <w:p>
      <w:pPr>
        <w:spacing w:after="0"/>
        <w:ind w:left="0"/>
        <w:jc w:val="both"/>
      </w:pPr>
      <w:r>
        <w:rPr>
          <w:rFonts w:ascii="Times New Roman"/>
          <w:b w:val="false"/>
          <w:i w:val="false"/>
          <w:color w:val="000000"/>
          <w:sz w:val="28"/>
        </w:rPr>
        <w:t>
      12. "Мақтарал аудандық мәслихат аппараты" мемлекеттік мекемесі Қазақстан Республикасының заңнамалық актілерінде белгіленген тәртіпте:</w:t>
      </w:r>
    </w:p>
    <w:bookmarkEnd w:id="1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Мақтарал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Мақтарал аудандық мәслихаттың интернет-ресурсына орналастыруын қамтамасыз етсін.</w:t>
      </w:r>
    </w:p>
    <w:bookmarkStart w:name="z14" w:id="13"/>
    <w:p>
      <w:pPr>
        <w:spacing w:after="0"/>
        <w:ind w:left="0"/>
        <w:jc w:val="both"/>
      </w:pPr>
      <w:r>
        <w:rPr>
          <w:rFonts w:ascii="Times New Roman"/>
          <w:b w:val="false"/>
          <w:i w:val="false"/>
          <w:color w:val="000000"/>
          <w:sz w:val="28"/>
        </w:rPr>
        <w:t>
      13. Осы шешім 2018 жылғы 1 қаңтардан бастап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Е.Жұмаділов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М.Жайлымшиев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21-158-VI шешіміне 1-қосымша</w:t>
            </w:r>
          </w:p>
        </w:tc>
      </w:tr>
    </w:tbl>
    <w:p>
      <w:pPr>
        <w:spacing w:after="0"/>
        <w:ind w:left="0"/>
        <w:jc w:val="left"/>
      </w:pPr>
      <w:r>
        <w:rPr>
          <w:rFonts w:ascii="Times New Roman"/>
          <w:b/>
          <w:i w:val="false"/>
          <w:color w:val="000000"/>
        </w:rPr>
        <w:t xml:space="preserve"> 2018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Түркістан облысы Мақтаарал аудандық мәслихатының 23.11.2018 </w:t>
      </w:r>
      <w:r>
        <w:rPr>
          <w:rFonts w:ascii="Times New Roman"/>
          <w:b w:val="false"/>
          <w:i w:val="false"/>
          <w:color w:val="ff0000"/>
          <w:sz w:val="28"/>
        </w:rPr>
        <w:t>№ 41-274-VI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782"/>
        <w:gridCol w:w="1062"/>
        <w:gridCol w:w="1062"/>
        <w:gridCol w:w="5872"/>
        <w:gridCol w:w="274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40 821 718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1 363 865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487 179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487 179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596 963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596 963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180 270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157 158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39 527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39 355 547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39 355 547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39 355 547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40 911 375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521 147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343 740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319 985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225 275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94 710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169 854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40 095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20 167 897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208 776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208 776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179 010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18 758 580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15 485 614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15 358 969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3 272 966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3 272 966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1 148 074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1 148 074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28 798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693 285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386 008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5 076 813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3 173 574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3 169 038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3 169 038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1 731 623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1 731 623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905 752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23 415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137 001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295 546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85 211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171 616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171 616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91 393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26 721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488 231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23 971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308 848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308 848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47 827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30 696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230 325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721 980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160 833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160 833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160 833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374 036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369 056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330 976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69 172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69 172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32 315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24 664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1 090 362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1 090 362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1 090 362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1 090 362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357 503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206 919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47 732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108 177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836 092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836 092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836 092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153 274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453 221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179 273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17 288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17 288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161 985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123 117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123 117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11 365 113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11 365 113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11 365 113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6 689 490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4 425 232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246 753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511 301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559 163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559 163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559 163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559 163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559 163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-600 958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600 958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559 163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559 163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559 163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559 163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47 211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47 211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47 211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47 211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89 006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21-158-IV шешіміне 2-қосымаша</w:t>
            </w:r>
          </w:p>
        </w:tc>
      </w:tr>
    </w:tbl>
    <w:p>
      <w:pPr>
        <w:spacing w:after="0"/>
        <w:ind w:left="0"/>
        <w:jc w:val="left"/>
      </w:pPr>
      <w:r>
        <w:rPr>
          <w:rFonts w:ascii="Times New Roman"/>
          <w:b/>
          <w:i w:val="false"/>
          <w:color w:val="000000"/>
        </w:rPr>
        <w:t xml:space="preserve"> 2019 жылға арналған аудандық бюджет</w:t>
      </w:r>
    </w:p>
    <w:p>
      <w:pPr>
        <w:spacing w:after="0"/>
        <w:ind w:left="0"/>
        <w:jc w:val="both"/>
      </w:pPr>
      <w:r>
        <w:rPr>
          <w:rFonts w:ascii="Times New Roman"/>
          <w:b w:val="false"/>
          <w:i w:val="false"/>
          <w:color w:val="ff0000"/>
          <w:sz w:val="28"/>
        </w:rPr>
        <w:t xml:space="preserve">
      Ескерту. 2-қосымша жаңа редакцияда - Түркістан облысы Мақтаарал аудандық мәслихатының 21.09.2018 </w:t>
      </w:r>
      <w:r>
        <w:rPr>
          <w:rFonts w:ascii="Times New Roman"/>
          <w:b w:val="false"/>
          <w:i w:val="false"/>
          <w:color w:val="ff0000"/>
          <w:sz w:val="28"/>
        </w:rPr>
        <w:t>№ 38-253-VI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782"/>
        <w:gridCol w:w="1062"/>
        <w:gridCol w:w="1062"/>
        <w:gridCol w:w="5872"/>
        <w:gridCol w:w="274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36 126 866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862 593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332 249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332 249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327 563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327 563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119 469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102 577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35 226 040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35 226 040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35 226 040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36 126 866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118 908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43 416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12 930 567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120 822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120 822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20 216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12 114 412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9 605 854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9 546 047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2 508 558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2 508 558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51 191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51 191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51 191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644 142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644 142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33 312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249 845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21 898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338 754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1 416 455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891 865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887 881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887 881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496 516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496 516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39 604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99 871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88 527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70 659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116 422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29 334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26 173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756 626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572 254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572 254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29 876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226 835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196 211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184 372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184 372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25 641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156 380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156 380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145 434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61 649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61 649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20 918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689 924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689 924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689 924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689 924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171 498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163 161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63 591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63 591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83 655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83 655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83 655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518 424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518 424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518 424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418 445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18 962 865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18 962 865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18 962 865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16 944 991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2 017 874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-50 025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21-158-VI шешіміне 3-қосымша</w:t>
            </w:r>
          </w:p>
        </w:tc>
      </w:tr>
    </w:tbl>
    <w:p>
      <w:pPr>
        <w:spacing w:after="0"/>
        <w:ind w:left="0"/>
        <w:jc w:val="left"/>
      </w:pPr>
      <w:r>
        <w:rPr>
          <w:rFonts w:ascii="Times New Roman"/>
          <w:b/>
          <w:i w:val="false"/>
          <w:color w:val="000000"/>
        </w:rPr>
        <w:t xml:space="preserve"> 2020 жылға арналған аудандық бюджет</w:t>
      </w:r>
    </w:p>
    <w:p>
      <w:pPr>
        <w:spacing w:after="0"/>
        <w:ind w:left="0"/>
        <w:jc w:val="both"/>
      </w:pPr>
      <w:r>
        <w:rPr>
          <w:rFonts w:ascii="Times New Roman"/>
          <w:b w:val="false"/>
          <w:i w:val="false"/>
          <w:color w:val="ff0000"/>
          <w:sz w:val="28"/>
        </w:rPr>
        <w:t xml:space="preserve">
      Ескерту. 3-қосымша жаңа редакцияда - Түркістан облысы Мақтаарал аудандық мәслихатының 21.09.2018 </w:t>
      </w:r>
      <w:r>
        <w:rPr>
          <w:rFonts w:ascii="Times New Roman"/>
          <w:b w:val="false"/>
          <w:i w:val="false"/>
          <w:color w:val="ff0000"/>
          <w:sz w:val="28"/>
        </w:rPr>
        <w:t>№ 38-253-VI</w:t>
      </w:r>
      <w:r>
        <w:rPr>
          <w:rFonts w:ascii="Times New Roman"/>
          <w:b w:val="false"/>
          <w:i w:val="false"/>
          <w:color w:val="ff0000"/>
          <w:sz w:val="28"/>
        </w:rPr>
        <w:t xml:space="preserve"> шешімімен (01.01.2018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782"/>
        <w:gridCol w:w="1062"/>
        <w:gridCol w:w="1062"/>
        <w:gridCol w:w="5872"/>
        <w:gridCol w:w="274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39 036 079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887 316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359 782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359 782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351 990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351 990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103 422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88 799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23 471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38 109 457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38 109 457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38 109 457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39 036 079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51 616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12 909 431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125 866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125 866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11 784 008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9 303 105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9 238 739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2 480 903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2 480 903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947 968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947 968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15 371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362 956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542 444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1 813 390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1 248 149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1 244 216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1 244 216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523 871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523 871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97 842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37 232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2 803 418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2 606 327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2 606 327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20 688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2 539 754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197 091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197 091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26 217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152 166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334 622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160 272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160 272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149 507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43 618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896 262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896 262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896 262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896 262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182 333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172 528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61 558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61 558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99 869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95 335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95 335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95 335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448 430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448 430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448 430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337 193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141 617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132 835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119 835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119 835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19 258 054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19 258 054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19 258 054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16 944 991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2 313 063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-52 443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52 443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52 443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52 443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52 443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52 443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52 443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52 443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52 443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52 443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52 443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21-158-VI шешіміне 4-қосымша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2018 жылға арналған аудандық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3"/>
        <w:gridCol w:w="1007"/>
        <w:gridCol w:w="2123"/>
        <w:gridCol w:w="2123"/>
        <w:gridCol w:w="54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21-158-VI шешіміне 5-қосымша</w:t>
            </w:r>
          </w:p>
        </w:tc>
      </w:tr>
    </w:tbl>
    <w:p>
      <w:pPr>
        <w:spacing w:after="0"/>
        <w:ind w:left="0"/>
        <w:jc w:val="left"/>
      </w:pPr>
      <w:r>
        <w:rPr>
          <w:rFonts w:ascii="Times New Roman"/>
          <w:b/>
          <w:i w:val="false"/>
          <w:color w:val="000000"/>
        </w:rPr>
        <w:t xml:space="preserve"> 2018 жылға арналған аудандық бюджетті атқару процесінде секвестрлеуге жатпайтын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8"/>
        <w:gridCol w:w="1223"/>
        <w:gridCol w:w="2579"/>
        <w:gridCol w:w="2579"/>
        <w:gridCol w:w="40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21-158-VI шешіміне 6-қосымша</w:t>
            </w:r>
          </w:p>
        </w:tc>
      </w:tr>
    </w:tbl>
    <w:p>
      <w:pPr>
        <w:spacing w:after="0"/>
        <w:ind w:left="0"/>
        <w:jc w:val="left"/>
      </w:pPr>
      <w:r>
        <w:rPr>
          <w:rFonts w:ascii="Times New Roman"/>
          <w:b/>
          <w:i w:val="false"/>
          <w:color w:val="000000"/>
        </w:rPr>
        <w:t xml:space="preserve"> 2018 жылға ауыл шаруашылығы мақсатындағы жер учаскелерін сатудан түсетін Қазақстан Республикасының Ұлттық қорына түсімдер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5"/>
        <w:gridCol w:w="2351"/>
        <w:gridCol w:w="1515"/>
        <w:gridCol w:w="3723"/>
        <w:gridCol w:w="31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21-158-VI шешіміне 7-қосымша</w:t>
            </w:r>
          </w:p>
        </w:tc>
      </w:tr>
    </w:tbl>
    <w:p>
      <w:pPr>
        <w:spacing w:after="0"/>
        <w:ind w:left="0"/>
        <w:jc w:val="left"/>
      </w:pPr>
      <w:r>
        <w:rPr>
          <w:rFonts w:ascii="Times New Roman"/>
          <w:b/>
          <w:i w:val="false"/>
          <w:color w:val="000000"/>
        </w:rPr>
        <w:t xml:space="preserve"> 2018 жылға арналған қала, кенттер, ауылдық округтердің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7"/>
        <w:gridCol w:w="1054"/>
        <w:gridCol w:w="2223"/>
        <w:gridCol w:w="2224"/>
        <w:gridCol w:w="51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қаласы әкімінің аппараты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ауылдық округі әкімінің аппараты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ауыл ауылдық округі әкімінің аппараты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су ауылдық округі әкімінің аппараты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Қазыбек би ауылдық округі әкімінің аппараты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А.Қалыбеков ауылдық округі әкімінің аппараты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Қарақай ауылдық округі әкімінің аппараты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Асықата кенті әкімінің аппараты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ауылдық округі әкімінің аппараты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ауылдық округі әкімінің аппараты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Ш.Ділдабеков ауылдық округі әкімінің аппараты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Ж.Ералиев ауылдық округі әкімінің аппараты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 ауылдық округі әкімінің аппараты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Мақталы ауылдық округі әкімінің аппараты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ауылдық округі әкімінің аппараты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Мырзакент кенті әкімінің аппараты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ауылдық округі әкімінің аппараты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жол ауылдық округі әкімінің аппараты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Иіржар ауылдық округі әкімінің аппараты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Ж.Нұрлыбаев ауылдық округі әкімінің аппараты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Атакент кенті ауылдық округі әкімінің аппараты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 әкімінің аппараты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 әкімінің аппараты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етуші</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Мақтарал ауылдық округі әкімінің аппараты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21-158-IV шешіміне 8-қосымша</w:t>
            </w:r>
          </w:p>
        </w:tc>
      </w:tr>
    </w:tbl>
    <w:p>
      <w:pPr>
        <w:spacing w:after="0"/>
        <w:ind w:left="0"/>
        <w:jc w:val="left"/>
      </w:pPr>
      <w:r>
        <w:rPr>
          <w:rFonts w:ascii="Times New Roman"/>
          <w:b/>
          <w:i w:val="false"/>
          <w:color w:val="000000"/>
        </w:rPr>
        <w:t xml:space="preserve"> Қала, кенттер, ауылдық округтердің бюджеттерінің шығыстарында мектепке дейінгі білім беру ұйымдарында мемлекеттік білім беру тапсырысын іске асыруға бағытталған бюджет қаражатының ең төменгі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8"/>
        <w:gridCol w:w="2389"/>
        <w:gridCol w:w="2951"/>
        <w:gridCol w:w="2951"/>
        <w:gridCol w:w="2951"/>
      </w:tblGrid>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округтердің атауы</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4861311</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5240364</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5516479</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қаласы әкімінің аппараты</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985713</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1023028</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1074719</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ауылдық округі әкімінің аппараты</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165658</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175576</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187835</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ауыл ауылдық округі әкімінің аппараты</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241415</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255869</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273736</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су ауылдық округі әкімінің аппараты</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219347</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239954</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254303</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Қазыбек би ауылдық округі әкімінің аппараты</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294902</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327862</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346621</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А.Қалыбеков ауылдық округі әкімінің аппараты</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102763</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107598</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113542</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Қарақай ауылдық округі әкімінің аппараты</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102920</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111351</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115478</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Асықата кенті әкімінің аппараты</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251009</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258584</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268139</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ауылдық округі әкімінің аппараты</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146464</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170223</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182110</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ауылдық округі әкімінің аппараты</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119193</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158448</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169511</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Ш.Ділдабеков ауылдық округі әкімінің аппараты</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178790</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218401</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233650</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Ж.Ералиев ауылдық округі әкімінің аппараты</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163638</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200201</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214178</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 ауылдық округі әкімінің аппараты</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118182</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129970</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139045</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Мақталы ауылдық округі әкімінің аппараты</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106741</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112970</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120670</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ауылдық округі әкімінің аппараты</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245258</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271243</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284443</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Мырзакент кенті әкімінің аппараты</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294286</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303392</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308785</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ауылдық округі әкімінің аппараты</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90910</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96353</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103080</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жол ауылдық округі әкімінің аппараты</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169073</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176975</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186989</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Иіржар ауылдық округі әкімінің аппараты</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104041</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110271</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117969</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Ж.Нұрлыбаев ауылдық округі әкімінің аппараты</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89543</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92392</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95878</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Атакент кенті ауылдық округі әкімінің аппараты</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220845</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227606</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226439</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 әкімінің аппараты</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130304</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138105</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147748</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 әкімінің аппараты</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136968</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144017</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152976</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Мақтарал ауылдық округі әкімінің аппараты</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183348</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189975</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198635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