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0f89" w14:textId="ea60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 кенттер және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25 желтоқсандағы № 22-174-VI шешiмi. Оңтүстiк Қазақстан облысының Әдiлет департаментiнде 2018 жылғы 10 қаңтарда № 4389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Мақтарал аудандық мәслихатының 2017 жылғы 22 желтоқсандағы № 21-158-VI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Достық ауылдық округінің 2018-2020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232 776 мың теңге:</w:t>
      </w:r>
    </w:p>
    <w:p>
      <w:pPr>
        <w:spacing w:after="0"/>
        <w:ind w:left="0"/>
        <w:jc w:val="both"/>
      </w:pPr>
      <w:r>
        <w:rPr>
          <w:rFonts w:ascii="Times New Roman"/>
          <w:b w:val="false"/>
          <w:i w:val="false"/>
          <w:color w:val="000000"/>
          <w:sz w:val="28"/>
        </w:rPr>
        <w:t>
      салықтық түсiмдер – 10 510 мың теңге;</w:t>
      </w:r>
    </w:p>
    <w:p>
      <w:pPr>
        <w:spacing w:after="0"/>
        <w:ind w:left="0"/>
        <w:jc w:val="both"/>
      </w:pPr>
      <w:r>
        <w:rPr>
          <w:rFonts w:ascii="Times New Roman"/>
          <w:b w:val="false"/>
          <w:i w:val="false"/>
          <w:color w:val="000000"/>
          <w:sz w:val="28"/>
        </w:rPr>
        <w:t>
      салықтық емес түсiмдер – 1 890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220 376 мың теңге;</w:t>
      </w:r>
    </w:p>
    <w:p>
      <w:pPr>
        <w:spacing w:after="0"/>
        <w:ind w:left="0"/>
        <w:jc w:val="both"/>
      </w:pPr>
      <w:r>
        <w:rPr>
          <w:rFonts w:ascii="Times New Roman"/>
          <w:b w:val="false"/>
          <w:i w:val="false"/>
          <w:color w:val="000000"/>
          <w:sz w:val="28"/>
        </w:rPr>
        <w:t>
      2) шығындар – 232 776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А.Қалыбеков ауылдық округінің 2018-2020 жылдарға арналған бюджеті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қосымшаларға</w:t>
      </w:r>
      <w:r>
        <w:rPr>
          <w:rFonts w:ascii="Times New Roman"/>
          <w:b w:val="false"/>
          <w:i w:val="false"/>
          <w:color w:val="000000"/>
          <w:sz w:val="28"/>
        </w:rPr>
        <w:t xml:space="preserve">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128 792 мың теңге:</w:t>
      </w:r>
    </w:p>
    <w:p>
      <w:pPr>
        <w:spacing w:after="0"/>
        <w:ind w:left="0"/>
        <w:jc w:val="both"/>
      </w:pPr>
      <w:r>
        <w:rPr>
          <w:rFonts w:ascii="Times New Roman"/>
          <w:b w:val="false"/>
          <w:i w:val="false"/>
          <w:color w:val="000000"/>
          <w:sz w:val="28"/>
        </w:rPr>
        <w:t>
      салықтық түсiмдер – 6 142 мың теңге;</w:t>
      </w:r>
    </w:p>
    <w:p>
      <w:pPr>
        <w:spacing w:after="0"/>
        <w:ind w:left="0"/>
        <w:jc w:val="both"/>
      </w:pPr>
      <w:r>
        <w:rPr>
          <w:rFonts w:ascii="Times New Roman"/>
          <w:b w:val="false"/>
          <w:i w:val="false"/>
          <w:color w:val="000000"/>
          <w:sz w:val="28"/>
        </w:rPr>
        <w:t>
      салықтық емес түсiмдер – 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122 597 мың теңге;</w:t>
      </w:r>
    </w:p>
    <w:p>
      <w:pPr>
        <w:spacing w:after="0"/>
        <w:ind w:left="0"/>
        <w:jc w:val="both"/>
      </w:pPr>
      <w:r>
        <w:rPr>
          <w:rFonts w:ascii="Times New Roman"/>
          <w:b w:val="false"/>
          <w:i w:val="false"/>
          <w:color w:val="000000"/>
          <w:sz w:val="28"/>
        </w:rPr>
        <w:t>
      2) шығындар – 128 792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Мырзакент кентінің 2018-2020 жылдарға арналған бюджеті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61-қосымшаларға</w:t>
      </w:r>
      <w:r>
        <w:rPr>
          <w:rFonts w:ascii="Times New Roman"/>
          <w:b w:val="false"/>
          <w:i w:val="false"/>
          <w:color w:val="000000"/>
          <w:sz w:val="28"/>
        </w:rPr>
        <w:t xml:space="preserve">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330 078 мың теңге:</w:t>
      </w:r>
    </w:p>
    <w:p>
      <w:pPr>
        <w:spacing w:after="0"/>
        <w:ind w:left="0"/>
        <w:jc w:val="both"/>
      </w:pPr>
      <w:r>
        <w:rPr>
          <w:rFonts w:ascii="Times New Roman"/>
          <w:b w:val="false"/>
          <w:i w:val="false"/>
          <w:color w:val="000000"/>
          <w:sz w:val="28"/>
        </w:rPr>
        <w:t>
      салықтық түсiмдер – 24 702 мың теңге;</w:t>
      </w:r>
    </w:p>
    <w:p>
      <w:pPr>
        <w:spacing w:after="0"/>
        <w:ind w:left="0"/>
        <w:jc w:val="both"/>
      </w:pPr>
      <w:r>
        <w:rPr>
          <w:rFonts w:ascii="Times New Roman"/>
          <w:b w:val="false"/>
          <w:i w:val="false"/>
          <w:color w:val="000000"/>
          <w:sz w:val="28"/>
        </w:rPr>
        <w:t>
      салықтық емес түсiмдер – 96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305 280 мың теңге;</w:t>
      </w:r>
    </w:p>
    <w:p>
      <w:pPr>
        <w:spacing w:after="0"/>
        <w:ind w:left="0"/>
        <w:jc w:val="both"/>
      </w:pPr>
      <w:r>
        <w:rPr>
          <w:rFonts w:ascii="Times New Roman"/>
          <w:b w:val="false"/>
          <w:i w:val="false"/>
          <w:color w:val="000000"/>
          <w:sz w:val="28"/>
        </w:rPr>
        <w:t>
      2) шығындар – 330 078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Еңбекші ауылдық округінің 2018-2020 жылдарға арналған бюджеті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64-қосымшаларға</w:t>
      </w:r>
      <w:r>
        <w:rPr>
          <w:rFonts w:ascii="Times New Roman"/>
          <w:b w:val="false"/>
          <w:i w:val="false"/>
          <w:color w:val="000000"/>
          <w:sz w:val="28"/>
        </w:rPr>
        <w:t xml:space="preserve">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114 967 мың теңге:</w:t>
      </w:r>
    </w:p>
    <w:p>
      <w:pPr>
        <w:spacing w:after="0"/>
        <w:ind w:left="0"/>
        <w:jc w:val="both"/>
      </w:pPr>
      <w:r>
        <w:rPr>
          <w:rFonts w:ascii="Times New Roman"/>
          <w:b w:val="false"/>
          <w:i w:val="false"/>
          <w:color w:val="000000"/>
          <w:sz w:val="28"/>
        </w:rPr>
        <w:t>
      салықтық түсiмдер – 6 183 мың теңге;</w:t>
      </w:r>
    </w:p>
    <w:p>
      <w:pPr>
        <w:spacing w:after="0"/>
        <w:ind w:left="0"/>
        <w:jc w:val="both"/>
      </w:pPr>
      <w:r>
        <w:rPr>
          <w:rFonts w:ascii="Times New Roman"/>
          <w:b w:val="false"/>
          <w:i w:val="false"/>
          <w:color w:val="000000"/>
          <w:sz w:val="28"/>
        </w:rPr>
        <w:t>
      салықтық емес түсiмдер – 817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107 967 мың теңге;</w:t>
      </w:r>
    </w:p>
    <w:p>
      <w:pPr>
        <w:spacing w:after="0"/>
        <w:ind w:left="0"/>
        <w:jc w:val="both"/>
      </w:pPr>
      <w:r>
        <w:rPr>
          <w:rFonts w:ascii="Times New Roman"/>
          <w:b w:val="false"/>
          <w:i w:val="false"/>
          <w:color w:val="000000"/>
          <w:sz w:val="28"/>
        </w:rPr>
        <w:t>
      2) шығындар – 114 967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Жаңа жол ауылдық округінің 2018-2020 жылдарға арналған бюджеті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68-қосымшаларға</w:t>
      </w:r>
      <w:r>
        <w:rPr>
          <w:rFonts w:ascii="Times New Roman"/>
          <w:b w:val="false"/>
          <w:i w:val="false"/>
          <w:color w:val="000000"/>
          <w:sz w:val="28"/>
        </w:rPr>
        <w:t xml:space="preserve">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182 172 мың теңге:</w:t>
      </w:r>
    </w:p>
    <w:p>
      <w:pPr>
        <w:spacing w:after="0"/>
        <w:ind w:left="0"/>
        <w:jc w:val="both"/>
      </w:pPr>
      <w:r>
        <w:rPr>
          <w:rFonts w:ascii="Times New Roman"/>
          <w:b w:val="false"/>
          <w:i w:val="false"/>
          <w:color w:val="000000"/>
          <w:sz w:val="28"/>
        </w:rPr>
        <w:t>
      салықтық түсiмдер – 8 035 мың теңге;</w:t>
      </w:r>
    </w:p>
    <w:p>
      <w:pPr>
        <w:spacing w:after="0"/>
        <w:ind w:left="0"/>
        <w:jc w:val="both"/>
      </w:pPr>
      <w:r>
        <w:rPr>
          <w:rFonts w:ascii="Times New Roman"/>
          <w:b w:val="false"/>
          <w:i w:val="false"/>
          <w:color w:val="000000"/>
          <w:sz w:val="28"/>
        </w:rPr>
        <w:t>
      салықтық емес түсiмдер – 328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173 809 мың теңге;</w:t>
      </w:r>
    </w:p>
    <w:p>
      <w:pPr>
        <w:spacing w:after="0"/>
        <w:ind w:left="0"/>
        <w:jc w:val="both"/>
      </w:pPr>
      <w:r>
        <w:rPr>
          <w:rFonts w:ascii="Times New Roman"/>
          <w:b w:val="false"/>
          <w:i w:val="false"/>
          <w:color w:val="000000"/>
          <w:sz w:val="28"/>
        </w:rPr>
        <w:t>
      2) шығындар – 182 172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Иіржар ауылдық округінің 2018-2020 жылдарға арналған бюджеті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72-қосымшаларға</w:t>
      </w:r>
      <w:r>
        <w:rPr>
          <w:rFonts w:ascii="Times New Roman"/>
          <w:b w:val="false"/>
          <w:i w:val="false"/>
          <w:color w:val="000000"/>
          <w:sz w:val="28"/>
        </w:rPr>
        <w:t xml:space="preserve">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155 188 мың теңге:</w:t>
      </w:r>
    </w:p>
    <w:p>
      <w:pPr>
        <w:spacing w:after="0"/>
        <w:ind w:left="0"/>
        <w:jc w:val="both"/>
      </w:pPr>
      <w:r>
        <w:rPr>
          <w:rFonts w:ascii="Times New Roman"/>
          <w:b w:val="false"/>
          <w:i w:val="false"/>
          <w:color w:val="000000"/>
          <w:sz w:val="28"/>
        </w:rPr>
        <w:t>
      салықтық түсiмдер – 6 891 мың теңге;</w:t>
      </w:r>
    </w:p>
    <w:p>
      <w:pPr>
        <w:spacing w:after="0"/>
        <w:ind w:left="0"/>
        <w:jc w:val="both"/>
      </w:pPr>
      <w:r>
        <w:rPr>
          <w:rFonts w:ascii="Times New Roman"/>
          <w:b w:val="false"/>
          <w:i w:val="false"/>
          <w:color w:val="000000"/>
          <w:sz w:val="28"/>
        </w:rPr>
        <w:t>
      салықтық емес түсiмдер – 774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147 523 мың теңге;</w:t>
      </w:r>
    </w:p>
    <w:p>
      <w:pPr>
        <w:spacing w:after="0"/>
        <w:ind w:left="0"/>
        <w:jc w:val="both"/>
      </w:pPr>
      <w:r>
        <w:rPr>
          <w:rFonts w:ascii="Times New Roman"/>
          <w:b w:val="false"/>
          <w:i w:val="false"/>
          <w:color w:val="000000"/>
          <w:sz w:val="28"/>
        </w:rPr>
        <w:t>
      2) шығындар – 155 188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Ж.Нұрлыбаев ауылдық округінің 2018-2020 жылдарға арналған бюджеті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76-қосымшаларға</w:t>
      </w:r>
      <w:r>
        <w:rPr>
          <w:rFonts w:ascii="Times New Roman"/>
          <w:b w:val="false"/>
          <w:i w:val="false"/>
          <w:color w:val="000000"/>
          <w:sz w:val="28"/>
        </w:rPr>
        <w:t xml:space="preserve">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118 147 мың теңге:</w:t>
      </w:r>
    </w:p>
    <w:p>
      <w:pPr>
        <w:spacing w:after="0"/>
        <w:ind w:left="0"/>
        <w:jc w:val="both"/>
      </w:pPr>
      <w:r>
        <w:rPr>
          <w:rFonts w:ascii="Times New Roman"/>
          <w:b w:val="false"/>
          <w:i w:val="false"/>
          <w:color w:val="000000"/>
          <w:sz w:val="28"/>
        </w:rPr>
        <w:t>
      салықтық түсiмдер – 8 514 мың теңге;</w:t>
      </w:r>
    </w:p>
    <w:p>
      <w:pPr>
        <w:spacing w:after="0"/>
        <w:ind w:left="0"/>
        <w:jc w:val="both"/>
      </w:pPr>
      <w:r>
        <w:rPr>
          <w:rFonts w:ascii="Times New Roman"/>
          <w:b w:val="false"/>
          <w:i w:val="false"/>
          <w:color w:val="000000"/>
          <w:sz w:val="28"/>
        </w:rPr>
        <w:t>
      салықтық емес түсiмдер – 337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109 296 мың теңге;</w:t>
      </w:r>
    </w:p>
    <w:p>
      <w:pPr>
        <w:spacing w:after="0"/>
        <w:ind w:left="0"/>
        <w:jc w:val="both"/>
      </w:pPr>
      <w:r>
        <w:rPr>
          <w:rFonts w:ascii="Times New Roman"/>
          <w:b w:val="false"/>
          <w:i w:val="false"/>
          <w:color w:val="000000"/>
          <w:sz w:val="28"/>
        </w:rPr>
        <w:t>
      2) шығындар – 118 147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Атакент кентінің 2018-2020 жылдарға арналған бюджеті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80-қосымшаларға</w:t>
      </w:r>
      <w:r>
        <w:rPr>
          <w:rFonts w:ascii="Times New Roman"/>
          <w:b w:val="false"/>
          <w:i w:val="false"/>
          <w:color w:val="000000"/>
          <w:sz w:val="28"/>
        </w:rPr>
        <w:t xml:space="preserve">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277 150 мың теңге:</w:t>
      </w:r>
    </w:p>
    <w:p>
      <w:pPr>
        <w:spacing w:after="0"/>
        <w:ind w:left="0"/>
        <w:jc w:val="both"/>
      </w:pPr>
      <w:r>
        <w:rPr>
          <w:rFonts w:ascii="Times New Roman"/>
          <w:b w:val="false"/>
          <w:i w:val="false"/>
          <w:color w:val="000000"/>
          <w:sz w:val="28"/>
        </w:rPr>
        <w:t>
      салықтық түсiмдер – 44 514 мың теңге;</w:t>
      </w:r>
    </w:p>
    <w:p>
      <w:pPr>
        <w:spacing w:after="0"/>
        <w:ind w:left="0"/>
        <w:jc w:val="both"/>
      </w:pPr>
      <w:r>
        <w:rPr>
          <w:rFonts w:ascii="Times New Roman"/>
          <w:b w:val="false"/>
          <w:i w:val="false"/>
          <w:color w:val="000000"/>
          <w:sz w:val="28"/>
        </w:rPr>
        <w:t>
      салықтық емес түсiмдер – 2 950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229 686 мың теңге;</w:t>
      </w:r>
    </w:p>
    <w:p>
      <w:pPr>
        <w:spacing w:after="0"/>
        <w:ind w:left="0"/>
        <w:jc w:val="both"/>
      </w:pPr>
      <w:r>
        <w:rPr>
          <w:rFonts w:ascii="Times New Roman"/>
          <w:b w:val="false"/>
          <w:i w:val="false"/>
          <w:color w:val="000000"/>
          <w:sz w:val="28"/>
        </w:rPr>
        <w:t>
      2) шығындар – 277 150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Бірлік ауылдық округінің 2018-2020 жылдарға арналған бюджеті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83-қосымшаларға</w:t>
      </w:r>
      <w:r>
        <w:rPr>
          <w:rFonts w:ascii="Times New Roman"/>
          <w:b w:val="false"/>
          <w:i w:val="false"/>
          <w:color w:val="000000"/>
          <w:sz w:val="28"/>
        </w:rPr>
        <w:t xml:space="preserve">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183 054 мың теңге:</w:t>
      </w:r>
    </w:p>
    <w:p>
      <w:pPr>
        <w:spacing w:after="0"/>
        <w:ind w:left="0"/>
        <w:jc w:val="both"/>
      </w:pPr>
      <w:r>
        <w:rPr>
          <w:rFonts w:ascii="Times New Roman"/>
          <w:b w:val="false"/>
          <w:i w:val="false"/>
          <w:color w:val="000000"/>
          <w:sz w:val="28"/>
        </w:rPr>
        <w:t>
      салықтық түсiмдер – 7 610 мың теңге;</w:t>
      </w:r>
    </w:p>
    <w:p>
      <w:pPr>
        <w:spacing w:after="0"/>
        <w:ind w:left="0"/>
        <w:jc w:val="both"/>
      </w:pPr>
      <w:r>
        <w:rPr>
          <w:rFonts w:ascii="Times New Roman"/>
          <w:b w:val="false"/>
          <w:i w:val="false"/>
          <w:color w:val="000000"/>
          <w:sz w:val="28"/>
        </w:rPr>
        <w:t>
      салықтық емес түсiмдер – 569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174 875 мың теңге;</w:t>
      </w:r>
    </w:p>
    <w:p>
      <w:pPr>
        <w:spacing w:after="0"/>
        <w:ind w:left="0"/>
        <w:jc w:val="both"/>
      </w:pPr>
      <w:r>
        <w:rPr>
          <w:rFonts w:ascii="Times New Roman"/>
          <w:b w:val="false"/>
          <w:i w:val="false"/>
          <w:color w:val="000000"/>
          <w:sz w:val="28"/>
        </w:rPr>
        <w:t>
      2) шығындар – 183 054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Жамбыл ауылдық округінің 2018-2020 жылдарға арналған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87-қосымшаларға</w:t>
      </w:r>
      <w:r>
        <w:rPr>
          <w:rFonts w:ascii="Times New Roman"/>
          <w:b w:val="false"/>
          <w:i w:val="false"/>
          <w:color w:val="000000"/>
          <w:sz w:val="28"/>
        </w:rPr>
        <w:t xml:space="preserve">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192 161 мың теңге:</w:t>
      </w:r>
    </w:p>
    <w:p>
      <w:pPr>
        <w:spacing w:after="0"/>
        <w:ind w:left="0"/>
        <w:jc w:val="both"/>
      </w:pPr>
      <w:r>
        <w:rPr>
          <w:rFonts w:ascii="Times New Roman"/>
          <w:b w:val="false"/>
          <w:i w:val="false"/>
          <w:color w:val="000000"/>
          <w:sz w:val="28"/>
        </w:rPr>
        <w:t>
      салықтық түсiмдер – 9 000 мың теңге;</w:t>
      </w:r>
    </w:p>
    <w:p>
      <w:pPr>
        <w:spacing w:after="0"/>
        <w:ind w:left="0"/>
        <w:jc w:val="both"/>
      </w:pPr>
      <w:r>
        <w:rPr>
          <w:rFonts w:ascii="Times New Roman"/>
          <w:b w:val="false"/>
          <w:i w:val="false"/>
          <w:color w:val="000000"/>
          <w:sz w:val="28"/>
        </w:rPr>
        <w:t>
      салықтық емес түсiмдер – 601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182 560 мың теңге;</w:t>
      </w:r>
    </w:p>
    <w:p>
      <w:pPr>
        <w:spacing w:after="0"/>
        <w:ind w:left="0"/>
        <w:jc w:val="both"/>
      </w:pPr>
      <w:r>
        <w:rPr>
          <w:rFonts w:ascii="Times New Roman"/>
          <w:b w:val="false"/>
          <w:i w:val="false"/>
          <w:color w:val="000000"/>
          <w:sz w:val="28"/>
        </w:rPr>
        <w:t>
      2) шығындар – 192 161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Мақтаарал аудандық мәслихатының 29.11.2018 </w:t>
      </w:r>
      <w:r>
        <w:rPr>
          <w:rFonts w:ascii="Times New Roman"/>
          <w:b w:val="false"/>
          <w:i w:val="false"/>
          <w:color w:val="000000"/>
          <w:sz w:val="28"/>
        </w:rPr>
        <w:t>№ 42-278-VI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2018 жылға А.Қалыбеков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23-қосымшаға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Қарақай ауылдық округінің 2018-2020 жылдарға арналған бюджеті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100 581 мың теңге:</w:t>
      </w:r>
    </w:p>
    <w:p>
      <w:pPr>
        <w:spacing w:after="0"/>
        <w:ind w:left="0"/>
        <w:jc w:val="both"/>
      </w:pPr>
      <w:r>
        <w:rPr>
          <w:rFonts w:ascii="Times New Roman"/>
          <w:b w:val="false"/>
          <w:i w:val="false"/>
          <w:color w:val="000000"/>
          <w:sz w:val="28"/>
        </w:rPr>
        <w:t>
      салықтық түсiмдер – 3 545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97 036 мың теңге;</w:t>
      </w:r>
    </w:p>
    <w:p>
      <w:pPr>
        <w:spacing w:after="0"/>
        <w:ind w:left="0"/>
        <w:jc w:val="both"/>
      </w:pPr>
      <w:r>
        <w:rPr>
          <w:rFonts w:ascii="Times New Roman"/>
          <w:b w:val="false"/>
          <w:i w:val="false"/>
          <w:color w:val="000000"/>
          <w:sz w:val="28"/>
        </w:rPr>
        <w:t>
      2) шығындар – 100 581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2018 жылға Қарақай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27-қосымшаға</w:t>
      </w:r>
      <w:r>
        <w:rPr>
          <w:rFonts w:ascii="Times New Roman"/>
          <w:b w:val="false"/>
          <w:i w:val="false"/>
          <w:color w:val="000000"/>
          <w:sz w:val="28"/>
        </w:rPr>
        <w:t xml:space="preserve"> сәйкес бекітілсін.</w:t>
      </w:r>
    </w:p>
    <w:bookmarkEnd w:id="13"/>
    <w:bookmarkStart w:name="z15" w:id="14"/>
    <w:p>
      <w:pPr>
        <w:spacing w:after="0"/>
        <w:ind w:left="0"/>
        <w:jc w:val="both"/>
      </w:pPr>
      <w:r>
        <w:rPr>
          <w:rFonts w:ascii="Times New Roman"/>
          <w:b w:val="false"/>
          <w:i w:val="false"/>
          <w:color w:val="000000"/>
          <w:sz w:val="28"/>
        </w:rPr>
        <w:t xml:space="preserve">
      14. Асықата кентінің 2018-2020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2018 жылға мынадай көлемде бекiтiлсiн:</w:t>
      </w:r>
    </w:p>
    <w:bookmarkEnd w:id="14"/>
    <w:p>
      <w:pPr>
        <w:spacing w:after="0"/>
        <w:ind w:left="0"/>
        <w:jc w:val="both"/>
      </w:pPr>
      <w:r>
        <w:rPr>
          <w:rFonts w:ascii="Times New Roman"/>
          <w:b w:val="false"/>
          <w:i w:val="false"/>
          <w:color w:val="000000"/>
          <w:sz w:val="28"/>
        </w:rPr>
        <w:t>
      1) кiрiстер – 220 105 мың теңге:</w:t>
      </w:r>
    </w:p>
    <w:p>
      <w:pPr>
        <w:spacing w:after="0"/>
        <w:ind w:left="0"/>
        <w:jc w:val="both"/>
      </w:pPr>
      <w:r>
        <w:rPr>
          <w:rFonts w:ascii="Times New Roman"/>
          <w:b w:val="false"/>
          <w:i w:val="false"/>
          <w:color w:val="000000"/>
          <w:sz w:val="28"/>
        </w:rPr>
        <w:t>
      салықтық түсiмдер – 19 032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201 073 мың теңге;</w:t>
      </w:r>
    </w:p>
    <w:p>
      <w:pPr>
        <w:spacing w:after="0"/>
        <w:ind w:left="0"/>
        <w:jc w:val="both"/>
      </w:pPr>
      <w:r>
        <w:rPr>
          <w:rFonts w:ascii="Times New Roman"/>
          <w:b w:val="false"/>
          <w:i w:val="false"/>
          <w:color w:val="000000"/>
          <w:sz w:val="28"/>
        </w:rPr>
        <w:t>
      2) шығындар – 220 105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Абай ауылдық округінің 2018-2020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2018 жылға мынадай көлемде бекiтiлсiн:</w:t>
      </w:r>
    </w:p>
    <w:bookmarkEnd w:id="15"/>
    <w:p>
      <w:pPr>
        <w:spacing w:after="0"/>
        <w:ind w:left="0"/>
        <w:jc w:val="both"/>
      </w:pPr>
      <w:r>
        <w:rPr>
          <w:rFonts w:ascii="Times New Roman"/>
          <w:b w:val="false"/>
          <w:i w:val="false"/>
          <w:color w:val="000000"/>
          <w:sz w:val="28"/>
        </w:rPr>
        <w:t>
      1) кiрiстер – 128 131 мың теңге:</w:t>
      </w:r>
    </w:p>
    <w:p>
      <w:pPr>
        <w:spacing w:after="0"/>
        <w:ind w:left="0"/>
        <w:jc w:val="both"/>
      </w:pPr>
      <w:r>
        <w:rPr>
          <w:rFonts w:ascii="Times New Roman"/>
          <w:b w:val="false"/>
          <w:i w:val="false"/>
          <w:color w:val="000000"/>
          <w:sz w:val="28"/>
        </w:rPr>
        <w:t>
      салықтық түсiмдер – 2 041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126 090 мың теңге;</w:t>
      </w:r>
    </w:p>
    <w:p>
      <w:pPr>
        <w:spacing w:after="0"/>
        <w:ind w:left="0"/>
        <w:jc w:val="both"/>
      </w:pPr>
      <w:r>
        <w:rPr>
          <w:rFonts w:ascii="Times New Roman"/>
          <w:b w:val="false"/>
          <w:i w:val="false"/>
          <w:color w:val="000000"/>
          <w:sz w:val="28"/>
        </w:rPr>
        <w:t>
      2) шығындар – 128 131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2018 жылға Абай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34-қосымшаға</w:t>
      </w:r>
      <w:r>
        <w:rPr>
          <w:rFonts w:ascii="Times New Roman"/>
          <w:b w:val="false"/>
          <w:i w:val="false"/>
          <w:color w:val="000000"/>
          <w:sz w:val="28"/>
        </w:rPr>
        <w:t xml:space="preserve"> сәйкес бекітілсін.</w:t>
      </w:r>
    </w:p>
    <w:bookmarkEnd w:id="16"/>
    <w:bookmarkStart w:name="z18" w:id="17"/>
    <w:p>
      <w:pPr>
        <w:spacing w:after="0"/>
        <w:ind w:left="0"/>
        <w:jc w:val="both"/>
      </w:pPr>
      <w:r>
        <w:rPr>
          <w:rFonts w:ascii="Times New Roman"/>
          <w:b w:val="false"/>
          <w:i w:val="false"/>
          <w:color w:val="000000"/>
          <w:sz w:val="28"/>
        </w:rPr>
        <w:t xml:space="preserve">
      17. Атамекен ауылдық округінің 2018-2020 жылдарға арналған бюджеті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37-қосымшаларға</w:t>
      </w:r>
      <w:r>
        <w:rPr>
          <w:rFonts w:ascii="Times New Roman"/>
          <w:b w:val="false"/>
          <w:i w:val="false"/>
          <w:color w:val="000000"/>
          <w:sz w:val="28"/>
        </w:rPr>
        <w:t xml:space="preserve"> сәйкес, оның ішінде 2018 жылға мынадай көлемде бекiтiлсiн:</w:t>
      </w:r>
    </w:p>
    <w:bookmarkEnd w:id="17"/>
    <w:p>
      <w:pPr>
        <w:spacing w:after="0"/>
        <w:ind w:left="0"/>
        <w:jc w:val="both"/>
      </w:pPr>
      <w:r>
        <w:rPr>
          <w:rFonts w:ascii="Times New Roman"/>
          <w:b w:val="false"/>
          <w:i w:val="false"/>
          <w:color w:val="000000"/>
          <w:sz w:val="28"/>
        </w:rPr>
        <w:t>
      1) кiрiстер – 126 602 мың теңге:</w:t>
      </w:r>
    </w:p>
    <w:p>
      <w:pPr>
        <w:spacing w:after="0"/>
        <w:ind w:left="0"/>
        <w:jc w:val="both"/>
      </w:pPr>
      <w:r>
        <w:rPr>
          <w:rFonts w:ascii="Times New Roman"/>
          <w:b w:val="false"/>
          <w:i w:val="false"/>
          <w:color w:val="000000"/>
          <w:sz w:val="28"/>
        </w:rPr>
        <w:t>
      салықтық түсiмдер – 4 238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122 364 мың теңге;</w:t>
      </w:r>
    </w:p>
    <w:p>
      <w:pPr>
        <w:spacing w:after="0"/>
        <w:ind w:left="0"/>
        <w:jc w:val="both"/>
      </w:pPr>
      <w:r>
        <w:rPr>
          <w:rFonts w:ascii="Times New Roman"/>
          <w:b w:val="false"/>
          <w:i w:val="false"/>
          <w:color w:val="000000"/>
          <w:sz w:val="28"/>
        </w:rPr>
        <w:t>
      2) шығындар – 126 602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18. 2018 жылға Атамекен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38-қосымшаға</w:t>
      </w:r>
      <w:r>
        <w:rPr>
          <w:rFonts w:ascii="Times New Roman"/>
          <w:b w:val="false"/>
          <w:i w:val="false"/>
          <w:color w:val="000000"/>
          <w:sz w:val="28"/>
        </w:rPr>
        <w:t xml:space="preserve"> сәйкес бекітілсін.</w:t>
      </w:r>
    </w:p>
    <w:bookmarkEnd w:id="18"/>
    <w:bookmarkStart w:name="z20" w:id="19"/>
    <w:p>
      <w:pPr>
        <w:spacing w:after="0"/>
        <w:ind w:left="0"/>
        <w:jc w:val="both"/>
      </w:pPr>
      <w:r>
        <w:rPr>
          <w:rFonts w:ascii="Times New Roman"/>
          <w:b w:val="false"/>
          <w:i w:val="false"/>
          <w:color w:val="000000"/>
          <w:sz w:val="28"/>
        </w:rPr>
        <w:t xml:space="preserve">
      19. Ш.Ділдабеков ауылдық округінің 2018-2020 жылдарға арналған бюджеті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41-қосымшаларға</w:t>
      </w:r>
      <w:r>
        <w:rPr>
          <w:rFonts w:ascii="Times New Roman"/>
          <w:b w:val="false"/>
          <w:i w:val="false"/>
          <w:color w:val="000000"/>
          <w:sz w:val="28"/>
        </w:rPr>
        <w:t xml:space="preserve"> сәйкес, оның ішінде 2018 жылға мынадай көлемде бекiтiлсiн:</w:t>
      </w:r>
    </w:p>
    <w:bookmarkEnd w:id="19"/>
    <w:p>
      <w:pPr>
        <w:spacing w:after="0"/>
        <w:ind w:left="0"/>
        <w:jc w:val="both"/>
      </w:pPr>
      <w:r>
        <w:rPr>
          <w:rFonts w:ascii="Times New Roman"/>
          <w:b w:val="false"/>
          <w:i w:val="false"/>
          <w:color w:val="000000"/>
          <w:sz w:val="28"/>
        </w:rPr>
        <w:t>
      1) кiрiстер – 163 644 мың теңге:</w:t>
      </w:r>
    </w:p>
    <w:p>
      <w:pPr>
        <w:spacing w:after="0"/>
        <w:ind w:left="0"/>
        <w:jc w:val="both"/>
      </w:pPr>
      <w:r>
        <w:rPr>
          <w:rFonts w:ascii="Times New Roman"/>
          <w:b w:val="false"/>
          <w:i w:val="false"/>
          <w:color w:val="000000"/>
          <w:sz w:val="28"/>
        </w:rPr>
        <w:t>
      салықтық түсiмдер – 3 792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159 852 мың теңге;</w:t>
      </w:r>
    </w:p>
    <w:p>
      <w:pPr>
        <w:spacing w:after="0"/>
        <w:ind w:left="0"/>
        <w:jc w:val="both"/>
      </w:pPr>
      <w:r>
        <w:rPr>
          <w:rFonts w:ascii="Times New Roman"/>
          <w:b w:val="false"/>
          <w:i w:val="false"/>
          <w:color w:val="000000"/>
          <w:sz w:val="28"/>
        </w:rPr>
        <w:t>
      2) шығындар – 163 644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20. 2018 жылға Ш.Ділдабеков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42-қосымшаға</w:t>
      </w:r>
      <w:r>
        <w:rPr>
          <w:rFonts w:ascii="Times New Roman"/>
          <w:b w:val="false"/>
          <w:i w:val="false"/>
          <w:color w:val="000000"/>
          <w:sz w:val="28"/>
        </w:rPr>
        <w:t xml:space="preserve"> сәйкес бекітілсін.</w:t>
      </w:r>
    </w:p>
    <w:bookmarkEnd w:id="20"/>
    <w:bookmarkStart w:name="z22" w:id="21"/>
    <w:p>
      <w:pPr>
        <w:spacing w:after="0"/>
        <w:ind w:left="0"/>
        <w:jc w:val="both"/>
      </w:pPr>
      <w:r>
        <w:rPr>
          <w:rFonts w:ascii="Times New Roman"/>
          <w:b w:val="false"/>
          <w:i w:val="false"/>
          <w:color w:val="000000"/>
          <w:sz w:val="28"/>
        </w:rPr>
        <w:t xml:space="preserve">
      21. Ж.Ералиев ауылдық округінің 2018-2020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45-қосымшаларға</w:t>
      </w:r>
      <w:r>
        <w:rPr>
          <w:rFonts w:ascii="Times New Roman"/>
          <w:b w:val="false"/>
          <w:i w:val="false"/>
          <w:color w:val="000000"/>
          <w:sz w:val="28"/>
        </w:rPr>
        <w:t xml:space="preserve"> сәйкес, оның ішінде 2018 жылға мынадай көлемде бекiтiлсiн:</w:t>
      </w:r>
    </w:p>
    <w:bookmarkEnd w:id="21"/>
    <w:p>
      <w:pPr>
        <w:spacing w:after="0"/>
        <w:ind w:left="0"/>
        <w:jc w:val="both"/>
      </w:pPr>
      <w:r>
        <w:rPr>
          <w:rFonts w:ascii="Times New Roman"/>
          <w:b w:val="false"/>
          <w:i w:val="false"/>
          <w:color w:val="000000"/>
          <w:sz w:val="28"/>
        </w:rPr>
        <w:t>
      1) кiрiстер – 150 249 мың теңге:</w:t>
      </w:r>
    </w:p>
    <w:p>
      <w:pPr>
        <w:spacing w:after="0"/>
        <w:ind w:left="0"/>
        <w:jc w:val="both"/>
      </w:pPr>
      <w:r>
        <w:rPr>
          <w:rFonts w:ascii="Times New Roman"/>
          <w:b w:val="false"/>
          <w:i w:val="false"/>
          <w:color w:val="000000"/>
          <w:sz w:val="28"/>
        </w:rPr>
        <w:t>
      салықтық түсiмдер – 4 921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145 328 мың теңге;</w:t>
      </w:r>
    </w:p>
    <w:p>
      <w:pPr>
        <w:spacing w:after="0"/>
        <w:ind w:left="0"/>
        <w:jc w:val="both"/>
      </w:pPr>
      <w:r>
        <w:rPr>
          <w:rFonts w:ascii="Times New Roman"/>
          <w:b w:val="false"/>
          <w:i w:val="false"/>
          <w:color w:val="000000"/>
          <w:sz w:val="28"/>
        </w:rPr>
        <w:t>
      2) шығындар – 150 249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2018 жылға Ж.Ералиев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46-қосымшаға</w:t>
      </w:r>
      <w:r>
        <w:rPr>
          <w:rFonts w:ascii="Times New Roman"/>
          <w:b w:val="false"/>
          <w:i w:val="false"/>
          <w:color w:val="000000"/>
          <w:sz w:val="28"/>
        </w:rPr>
        <w:t xml:space="preserve"> сәйкес бекітілсін.</w:t>
      </w:r>
    </w:p>
    <w:bookmarkEnd w:id="22"/>
    <w:bookmarkStart w:name="z24" w:id="23"/>
    <w:p>
      <w:pPr>
        <w:spacing w:after="0"/>
        <w:ind w:left="0"/>
        <w:jc w:val="both"/>
      </w:pPr>
      <w:r>
        <w:rPr>
          <w:rFonts w:ascii="Times New Roman"/>
          <w:b w:val="false"/>
          <w:i w:val="false"/>
          <w:color w:val="000000"/>
          <w:sz w:val="28"/>
        </w:rPr>
        <w:t xml:space="preserve">
      23. Қызылқұм ауылдық округінің 2018-2020 жылдарға арналған бюджеті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49-қосымшаларға</w:t>
      </w:r>
      <w:r>
        <w:rPr>
          <w:rFonts w:ascii="Times New Roman"/>
          <w:b w:val="false"/>
          <w:i w:val="false"/>
          <w:color w:val="000000"/>
          <w:sz w:val="28"/>
        </w:rPr>
        <w:t xml:space="preserve"> сәйкес, оның ішінде 2018 жылға мынадай көлемде бекiтiлсiн:</w:t>
      </w:r>
    </w:p>
    <w:bookmarkEnd w:id="23"/>
    <w:p>
      <w:pPr>
        <w:spacing w:after="0"/>
        <w:ind w:left="0"/>
        <w:jc w:val="both"/>
      </w:pPr>
      <w:r>
        <w:rPr>
          <w:rFonts w:ascii="Times New Roman"/>
          <w:b w:val="false"/>
          <w:i w:val="false"/>
          <w:color w:val="000000"/>
          <w:sz w:val="28"/>
        </w:rPr>
        <w:t>
      1) кiрiстер – 103 303 мың теңге:</w:t>
      </w:r>
    </w:p>
    <w:p>
      <w:pPr>
        <w:spacing w:after="0"/>
        <w:ind w:left="0"/>
        <w:jc w:val="both"/>
      </w:pPr>
      <w:r>
        <w:rPr>
          <w:rFonts w:ascii="Times New Roman"/>
          <w:b w:val="false"/>
          <w:i w:val="false"/>
          <w:color w:val="000000"/>
          <w:sz w:val="28"/>
        </w:rPr>
        <w:t>
      салықтық түсiмдер – 3 257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100 046 мың теңге;</w:t>
      </w:r>
    </w:p>
    <w:p>
      <w:pPr>
        <w:spacing w:after="0"/>
        <w:ind w:left="0"/>
        <w:jc w:val="both"/>
      </w:pPr>
      <w:r>
        <w:rPr>
          <w:rFonts w:ascii="Times New Roman"/>
          <w:b w:val="false"/>
          <w:i w:val="false"/>
          <w:color w:val="000000"/>
          <w:sz w:val="28"/>
        </w:rPr>
        <w:t>
      2) шығындар – 103 303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24. 2018 жылға Қызылқұм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50-қосымшаға</w:t>
      </w:r>
      <w:r>
        <w:rPr>
          <w:rFonts w:ascii="Times New Roman"/>
          <w:b w:val="false"/>
          <w:i w:val="false"/>
          <w:color w:val="000000"/>
          <w:sz w:val="28"/>
        </w:rPr>
        <w:t xml:space="preserve"> сәйкес бекітілсін.</w:t>
      </w:r>
    </w:p>
    <w:bookmarkEnd w:id="24"/>
    <w:bookmarkStart w:name="z26" w:id="25"/>
    <w:p>
      <w:pPr>
        <w:spacing w:after="0"/>
        <w:ind w:left="0"/>
        <w:jc w:val="both"/>
      </w:pPr>
      <w:r>
        <w:rPr>
          <w:rFonts w:ascii="Times New Roman"/>
          <w:b w:val="false"/>
          <w:i w:val="false"/>
          <w:color w:val="000000"/>
          <w:sz w:val="28"/>
        </w:rPr>
        <w:t xml:space="preserve">
      25. Мақталы ауылдық округінің 2018-2020 жылдарға арналған бюджеті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53-қосымшаларға</w:t>
      </w:r>
      <w:r>
        <w:rPr>
          <w:rFonts w:ascii="Times New Roman"/>
          <w:b w:val="false"/>
          <w:i w:val="false"/>
          <w:color w:val="000000"/>
          <w:sz w:val="28"/>
        </w:rPr>
        <w:t xml:space="preserve"> сәйкес, оның ішінде 2018 жылға мынадай көлемде бекiтiлсiн:</w:t>
      </w:r>
    </w:p>
    <w:bookmarkEnd w:id="25"/>
    <w:p>
      <w:pPr>
        <w:spacing w:after="0"/>
        <w:ind w:left="0"/>
        <w:jc w:val="both"/>
      </w:pPr>
      <w:r>
        <w:rPr>
          <w:rFonts w:ascii="Times New Roman"/>
          <w:b w:val="false"/>
          <w:i w:val="false"/>
          <w:color w:val="000000"/>
          <w:sz w:val="28"/>
        </w:rPr>
        <w:t>
      1) кiрiстер – 86 681мың теңге:</w:t>
      </w:r>
    </w:p>
    <w:p>
      <w:pPr>
        <w:spacing w:after="0"/>
        <w:ind w:left="0"/>
        <w:jc w:val="both"/>
      </w:pPr>
      <w:r>
        <w:rPr>
          <w:rFonts w:ascii="Times New Roman"/>
          <w:b w:val="false"/>
          <w:i w:val="false"/>
          <w:color w:val="000000"/>
          <w:sz w:val="28"/>
        </w:rPr>
        <w:t>
      салықтық түсiмдер – 1 562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85 119 мың теңге;</w:t>
      </w:r>
    </w:p>
    <w:p>
      <w:pPr>
        <w:spacing w:after="0"/>
        <w:ind w:left="0"/>
        <w:jc w:val="both"/>
      </w:pPr>
      <w:r>
        <w:rPr>
          <w:rFonts w:ascii="Times New Roman"/>
          <w:b w:val="false"/>
          <w:i w:val="false"/>
          <w:color w:val="000000"/>
          <w:sz w:val="28"/>
        </w:rPr>
        <w:t>
      2) шығындар – 86 681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26. 2018 жылға Мақталы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54-қосымшаға</w:t>
      </w:r>
      <w:r>
        <w:rPr>
          <w:rFonts w:ascii="Times New Roman"/>
          <w:b w:val="false"/>
          <w:i w:val="false"/>
          <w:color w:val="000000"/>
          <w:sz w:val="28"/>
        </w:rPr>
        <w:t xml:space="preserve"> сәйкес бекітілсін.</w:t>
      </w:r>
    </w:p>
    <w:bookmarkEnd w:id="26"/>
    <w:bookmarkStart w:name="z28" w:id="27"/>
    <w:p>
      <w:pPr>
        <w:spacing w:after="0"/>
        <w:ind w:left="0"/>
        <w:jc w:val="both"/>
      </w:pPr>
      <w:r>
        <w:rPr>
          <w:rFonts w:ascii="Times New Roman"/>
          <w:b w:val="false"/>
          <w:i w:val="false"/>
          <w:color w:val="000000"/>
          <w:sz w:val="28"/>
        </w:rPr>
        <w:t xml:space="preserve">
      27. Ынтымақ ауылдық округінің 2018-2020 жылдарға арналған бюджеті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57-қосымшаларға</w:t>
      </w:r>
      <w:r>
        <w:rPr>
          <w:rFonts w:ascii="Times New Roman"/>
          <w:b w:val="false"/>
          <w:i w:val="false"/>
          <w:color w:val="000000"/>
          <w:sz w:val="28"/>
        </w:rPr>
        <w:t xml:space="preserve"> сәйкес, оның ішінде 2018 жылға мынадай көлемде бекiтiлсiн:</w:t>
      </w:r>
    </w:p>
    <w:bookmarkEnd w:id="27"/>
    <w:p>
      <w:pPr>
        <w:spacing w:after="0"/>
        <w:ind w:left="0"/>
        <w:jc w:val="both"/>
      </w:pPr>
      <w:r>
        <w:rPr>
          <w:rFonts w:ascii="Times New Roman"/>
          <w:b w:val="false"/>
          <w:i w:val="false"/>
          <w:color w:val="000000"/>
          <w:sz w:val="28"/>
        </w:rPr>
        <w:t>
      1) кiрiстер – 207 648 мың теңге:</w:t>
      </w:r>
    </w:p>
    <w:p>
      <w:pPr>
        <w:spacing w:after="0"/>
        <w:ind w:left="0"/>
        <w:jc w:val="both"/>
      </w:pPr>
      <w:r>
        <w:rPr>
          <w:rFonts w:ascii="Times New Roman"/>
          <w:b w:val="false"/>
          <w:i w:val="false"/>
          <w:color w:val="000000"/>
          <w:sz w:val="28"/>
        </w:rPr>
        <w:t>
      салықтық түсiмдер – 6 762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200 886 мың теңге;</w:t>
      </w:r>
    </w:p>
    <w:p>
      <w:pPr>
        <w:spacing w:after="0"/>
        <w:ind w:left="0"/>
        <w:jc w:val="both"/>
      </w:pPr>
      <w:r>
        <w:rPr>
          <w:rFonts w:ascii="Times New Roman"/>
          <w:b w:val="false"/>
          <w:i w:val="false"/>
          <w:color w:val="000000"/>
          <w:sz w:val="28"/>
        </w:rPr>
        <w:t>
      2) шығындар – 207 648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28. 2018 жылға Ынтымақ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58-қосымшаға</w:t>
      </w:r>
      <w:r>
        <w:rPr>
          <w:rFonts w:ascii="Times New Roman"/>
          <w:b w:val="false"/>
          <w:i w:val="false"/>
          <w:color w:val="000000"/>
          <w:sz w:val="28"/>
        </w:rPr>
        <w:t xml:space="preserve"> сәйкес бекітілсін.</w:t>
      </w:r>
    </w:p>
    <w:bookmarkEnd w:id="28"/>
    <w:bookmarkStart w:name="z30" w:id="29"/>
    <w:p>
      <w:pPr>
        <w:spacing w:after="0"/>
        <w:ind w:left="0"/>
        <w:jc w:val="both"/>
      </w:pPr>
      <w:r>
        <w:rPr>
          <w:rFonts w:ascii="Times New Roman"/>
          <w:b w:val="false"/>
          <w:i w:val="false"/>
          <w:color w:val="000000"/>
          <w:sz w:val="28"/>
        </w:rPr>
        <w:t xml:space="preserve">
      29. Мырзакент кентінің 2018-2020 жылдарға арналған бюджеті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61-қосымшаларға</w:t>
      </w:r>
      <w:r>
        <w:rPr>
          <w:rFonts w:ascii="Times New Roman"/>
          <w:b w:val="false"/>
          <w:i w:val="false"/>
          <w:color w:val="000000"/>
          <w:sz w:val="28"/>
        </w:rPr>
        <w:t xml:space="preserve"> сәйкес, оның ішінде 2018 жылға мынадай көлемде бекiтiлсiн:</w:t>
      </w:r>
    </w:p>
    <w:bookmarkEnd w:id="29"/>
    <w:p>
      <w:pPr>
        <w:spacing w:after="0"/>
        <w:ind w:left="0"/>
        <w:jc w:val="both"/>
      </w:pPr>
      <w:r>
        <w:rPr>
          <w:rFonts w:ascii="Times New Roman"/>
          <w:b w:val="false"/>
          <w:i w:val="false"/>
          <w:color w:val="000000"/>
          <w:sz w:val="28"/>
        </w:rPr>
        <w:t>
      1) кiрiстер – 332 982 мың теңге:</w:t>
      </w:r>
    </w:p>
    <w:p>
      <w:pPr>
        <w:spacing w:after="0"/>
        <w:ind w:left="0"/>
        <w:jc w:val="both"/>
      </w:pPr>
      <w:r>
        <w:rPr>
          <w:rFonts w:ascii="Times New Roman"/>
          <w:b w:val="false"/>
          <w:i w:val="false"/>
          <w:color w:val="000000"/>
          <w:sz w:val="28"/>
        </w:rPr>
        <w:t>
      салықтық түсiмдер – 23 723 мың теңге;</w:t>
      </w:r>
    </w:p>
    <w:p>
      <w:pPr>
        <w:spacing w:after="0"/>
        <w:ind w:left="0"/>
        <w:jc w:val="both"/>
      </w:pPr>
      <w:r>
        <w:rPr>
          <w:rFonts w:ascii="Times New Roman"/>
          <w:b w:val="false"/>
          <w:i w:val="false"/>
          <w:color w:val="000000"/>
          <w:sz w:val="28"/>
        </w:rPr>
        <w:t>
      салықтық емес түсiмдер – 221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309 038 мың теңге;</w:t>
      </w:r>
    </w:p>
    <w:p>
      <w:pPr>
        <w:spacing w:after="0"/>
        <w:ind w:left="0"/>
        <w:jc w:val="both"/>
      </w:pPr>
      <w:r>
        <w:rPr>
          <w:rFonts w:ascii="Times New Roman"/>
          <w:b w:val="false"/>
          <w:i w:val="false"/>
          <w:color w:val="000000"/>
          <w:sz w:val="28"/>
        </w:rPr>
        <w:t>
      2) шығындар – 332 982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30. Еңбекші ауылдық округінің 2018-2020 жылдарға арналған бюджеті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64-қосымшаларға</w:t>
      </w:r>
      <w:r>
        <w:rPr>
          <w:rFonts w:ascii="Times New Roman"/>
          <w:b w:val="false"/>
          <w:i w:val="false"/>
          <w:color w:val="000000"/>
          <w:sz w:val="28"/>
        </w:rPr>
        <w:t xml:space="preserve"> сәйкес, оның ішінде 2018 жылға мынадай көлемде бекiтiлсiн:</w:t>
      </w:r>
    </w:p>
    <w:bookmarkEnd w:id="30"/>
    <w:p>
      <w:pPr>
        <w:spacing w:after="0"/>
        <w:ind w:left="0"/>
        <w:jc w:val="both"/>
      </w:pPr>
      <w:r>
        <w:rPr>
          <w:rFonts w:ascii="Times New Roman"/>
          <w:b w:val="false"/>
          <w:i w:val="false"/>
          <w:color w:val="000000"/>
          <w:sz w:val="28"/>
        </w:rPr>
        <w:t>
      1) кiрiстер – 114 407 мың теңге:</w:t>
      </w:r>
    </w:p>
    <w:p>
      <w:pPr>
        <w:spacing w:after="0"/>
        <w:ind w:left="0"/>
        <w:jc w:val="both"/>
      </w:pPr>
      <w:r>
        <w:rPr>
          <w:rFonts w:ascii="Times New Roman"/>
          <w:b w:val="false"/>
          <w:i w:val="false"/>
          <w:color w:val="000000"/>
          <w:sz w:val="28"/>
        </w:rPr>
        <w:t>
      салықтық түсiмдер – 5 623 мың теңге;</w:t>
      </w:r>
    </w:p>
    <w:p>
      <w:pPr>
        <w:spacing w:after="0"/>
        <w:ind w:left="0"/>
        <w:jc w:val="both"/>
      </w:pPr>
      <w:r>
        <w:rPr>
          <w:rFonts w:ascii="Times New Roman"/>
          <w:b w:val="false"/>
          <w:i w:val="false"/>
          <w:color w:val="000000"/>
          <w:sz w:val="28"/>
        </w:rPr>
        <w:t>
      салықтық емес түсiмдер – 817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107 967 мың теңге;</w:t>
      </w:r>
    </w:p>
    <w:p>
      <w:pPr>
        <w:spacing w:after="0"/>
        <w:ind w:left="0"/>
        <w:jc w:val="both"/>
      </w:pPr>
      <w:r>
        <w:rPr>
          <w:rFonts w:ascii="Times New Roman"/>
          <w:b w:val="false"/>
          <w:i w:val="false"/>
          <w:color w:val="000000"/>
          <w:sz w:val="28"/>
        </w:rPr>
        <w:t>
      2) шығындар – 114 407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31. 2018 жылға Еңбекші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65-қосымшаға</w:t>
      </w:r>
      <w:r>
        <w:rPr>
          <w:rFonts w:ascii="Times New Roman"/>
          <w:b w:val="false"/>
          <w:i w:val="false"/>
          <w:color w:val="000000"/>
          <w:sz w:val="28"/>
        </w:rPr>
        <w:t xml:space="preserve"> сәйкес бекітілсін.</w:t>
      </w:r>
    </w:p>
    <w:bookmarkEnd w:id="31"/>
    <w:bookmarkStart w:name="z33" w:id="32"/>
    <w:p>
      <w:pPr>
        <w:spacing w:after="0"/>
        <w:ind w:left="0"/>
        <w:jc w:val="both"/>
      </w:pPr>
      <w:r>
        <w:rPr>
          <w:rFonts w:ascii="Times New Roman"/>
          <w:b w:val="false"/>
          <w:i w:val="false"/>
          <w:color w:val="000000"/>
          <w:sz w:val="28"/>
        </w:rPr>
        <w:t xml:space="preserve">
      32. Жаңа жол ауылдық округінің 2018-2020 жылдарға арналған бюджеті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68-қосымшаларға</w:t>
      </w:r>
      <w:r>
        <w:rPr>
          <w:rFonts w:ascii="Times New Roman"/>
          <w:b w:val="false"/>
          <w:i w:val="false"/>
          <w:color w:val="000000"/>
          <w:sz w:val="28"/>
        </w:rPr>
        <w:t xml:space="preserve"> сәйкес, оның ішінде 2018 жылға мынадай көлемде бекiтiлсiн:</w:t>
      </w:r>
    </w:p>
    <w:bookmarkEnd w:id="32"/>
    <w:p>
      <w:pPr>
        <w:spacing w:after="0"/>
        <w:ind w:left="0"/>
        <w:jc w:val="both"/>
      </w:pPr>
      <w:r>
        <w:rPr>
          <w:rFonts w:ascii="Times New Roman"/>
          <w:b w:val="false"/>
          <w:i w:val="false"/>
          <w:color w:val="000000"/>
          <w:sz w:val="28"/>
        </w:rPr>
        <w:t>
      1) кiрiстер – 195 323 мың теңге:</w:t>
      </w:r>
    </w:p>
    <w:p>
      <w:pPr>
        <w:spacing w:after="0"/>
        <w:ind w:left="0"/>
        <w:jc w:val="both"/>
      </w:pPr>
      <w:r>
        <w:rPr>
          <w:rFonts w:ascii="Times New Roman"/>
          <w:b w:val="false"/>
          <w:i w:val="false"/>
          <w:color w:val="000000"/>
          <w:sz w:val="28"/>
        </w:rPr>
        <w:t>
      салықтық түсiмдер – 8 142 мың теңге;</w:t>
      </w:r>
    </w:p>
    <w:p>
      <w:pPr>
        <w:spacing w:after="0"/>
        <w:ind w:left="0"/>
        <w:jc w:val="both"/>
      </w:pPr>
      <w:r>
        <w:rPr>
          <w:rFonts w:ascii="Times New Roman"/>
          <w:b w:val="false"/>
          <w:i w:val="false"/>
          <w:color w:val="000000"/>
          <w:sz w:val="28"/>
        </w:rPr>
        <w:t>
      салықтық емес түсiмдер – 328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186 853 мың теңге;</w:t>
      </w:r>
    </w:p>
    <w:p>
      <w:pPr>
        <w:spacing w:after="0"/>
        <w:ind w:left="0"/>
        <w:jc w:val="both"/>
      </w:pPr>
      <w:r>
        <w:rPr>
          <w:rFonts w:ascii="Times New Roman"/>
          <w:b w:val="false"/>
          <w:i w:val="false"/>
          <w:color w:val="000000"/>
          <w:sz w:val="28"/>
        </w:rPr>
        <w:t>
      2) шығындар – 195 323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33. 2018 жылға Жаңажол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69-қосымшаға</w:t>
      </w:r>
      <w:r>
        <w:rPr>
          <w:rFonts w:ascii="Times New Roman"/>
          <w:b w:val="false"/>
          <w:i w:val="false"/>
          <w:color w:val="000000"/>
          <w:sz w:val="28"/>
        </w:rPr>
        <w:t xml:space="preserve"> сәйкес бекітілсін.</w:t>
      </w:r>
    </w:p>
    <w:bookmarkEnd w:id="33"/>
    <w:bookmarkStart w:name="z35" w:id="34"/>
    <w:p>
      <w:pPr>
        <w:spacing w:after="0"/>
        <w:ind w:left="0"/>
        <w:jc w:val="both"/>
      </w:pPr>
      <w:r>
        <w:rPr>
          <w:rFonts w:ascii="Times New Roman"/>
          <w:b w:val="false"/>
          <w:i w:val="false"/>
          <w:color w:val="000000"/>
          <w:sz w:val="28"/>
        </w:rPr>
        <w:t xml:space="preserve">
      34. Иіржар ауылдық округінің 2018-2020 жылдарға арналған бюджеті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72-қосымшаларға</w:t>
      </w:r>
      <w:r>
        <w:rPr>
          <w:rFonts w:ascii="Times New Roman"/>
          <w:b w:val="false"/>
          <w:i w:val="false"/>
          <w:color w:val="000000"/>
          <w:sz w:val="28"/>
        </w:rPr>
        <w:t xml:space="preserve"> сәйкес, оның ішінде 2018 жылға мынадай көлемде бекiтiлсiн:</w:t>
      </w:r>
    </w:p>
    <w:bookmarkEnd w:id="34"/>
    <w:p>
      <w:pPr>
        <w:spacing w:after="0"/>
        <w:ind w:left="0"/>
        <w:jc w:val="both"/>
      </w:pPr>
      <w:r>
        <w:rPr>
          <w:rFonts w:ascii="Times New Roman"/>
          <w:b w:val="false"/>
          <w:i w:val="false"/>
          <w:color w:val="000000"/>
          <w:sz w:val="28"/>
        </w:rPr>
        <w:t>
      1) кiрiстер – 154 135 мың теңге:</w:t>
      </w:r>
    </w:p>
    <w:p>
      <w:pPr>
        <w:spacing w:after="0"/>
        <w:ind w:left="0"/>
        <w:jc w:val="both"/>
      </w:pPr>
      <w:r>
        <w:rPr>
          <w:rFonts w:ascii="Times New Roman"/>
          <w:b w:val="false"/>
          <w:i w:val="false"/>
          <w:color w:val="000000"/>
          <w:sz w:val="28"/>
        </w:rPr>
        <w:t>
      салықтық түсiмдер – 5 838 мың теңге;</w:t>
      </w:r>
    </w:p>
    <w:p>
      <w:pPr>
        <w:spacing w:after="0"/>
        <w:ind w:left="0"/>
        <w:jc w:val="both"/>
      </w:pPr>
      <w:r>
        <w:rPr>
          <w:rFonts w:ascii="Times New Roman"/>
          <w:b w:val="false"/>
          <w:i w:val="false"/>
          <w:color w:val="000000"/>
          <w:sz w:val="28"/>
        </w:rPr>
        <w:t>
      салықтық емес түсiмдер – 774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147 523 мың теңге;</w:t>
      </w:r>
    </w:p>
    <w:p>
      <w:pPr>
        <w:spacing w:after="0"/>
        <w:ind w:left="0"/>
        <w:jc w:val="both"/>
      </w:pPr>
      <w:r>
        <w:rPr>
          <w:rFonts w:ascii="Times New Roman"/>
          <w:b w:val="false"/>
          <w:i w:val="false"/>
          <w:color w:val="000000"/>
          <w:sz w:val="28"/>
        </w:rPr>
        <w:t>
      2) шығындар – 154 135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xml:space="preserve">
      35. 2018 жылға Иіржар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73-қосымшаға</w:t>
      </w:r>
      <w:r>
        <w:rPr>
          <w:rFonts w:ascii="Times New Roman"/>
          <w:b w:val="false"/>
          <w:i w:val="false"/>
          <w:color w:val="000000"/>
          <w:sz w:val="28"/>
        </w:rPr>
        <w:t xml:space="preserve"> сәйкес бекітілсін.</w:t>
      </w:r>
    </w:p>
    <w:bookmarkEnd w:id="35"/>
    <w:bookmarkStart w:name="z37" w:id="36"/>
    <w:p>
      <w:pPr>
        <w:spacing w:after="0"/>
        <w:ind w:left="0"/>
        <w:jc w:val="both"/>
      </w:pPr>
      <w:r>
        <w:rPr>
          <w:rFonts w:ascii="Times New Roman"/>
          <w:b w:val="false"/>
          <w:i w:val="false"/>
          <w:color w:val="000000"/>
          <w:sz w:val="28"/>
        </w:rPr>
        <w:t xml:space="preserve">
      36. Ж.Нұрлыбаев ауылдық округінің 2018-2020 жылдарға арналған бюджеті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76-қосымшаларға</w:t>
      </w:r>
      <w:r>
        <w:rPr>
          <w:rFonts w:ascii="Times New Roman"/>
          <w:b w:val="false"/>
          <w:i w:val="false"/>
          <w:color w:val="000000"/>
          <w:sz w:val="28"/>
        </w:rPr>
        <w:t xml:space="preserve"> сәйкес, оның ішінде 2018 жылға мынадай көлемде бекiтiлсiн:</w:t>
      </w:r>
    </w:p>
    <w:bookmarkEnd w:id="36"/>
    <w:p>
      <w:pPr>
        <w:spacing w:after="0"/>
        <w:ind w:left="0"/>
        <w:jc w:val="both"/>
      </w:pPr>
      <w:r>
        <w:rPr>
          <w:rFonts w:ascii="Times New Roman"/>
          <w:b w:val="false"/>
          <w:i w:val="false"/>
          <w:color w:val="000000"/>
          <w:sz w:val="28"/>
        </w:rPr>
        <w:t>
      1) кiрiстер – 119 879 мың теңге:</w:t>
      </w:r>
    </w:p>
    <w:p>
      <w:pPr>
        <w:spacing w:after="0"/>
        <w:ind w:left="0"/>
        <w:jc w:val="both"/>
      </w:pPr>
      <w:r>
        <w:rPr>
          <w:rFonts w:ascii="Times New Roman"/>
          <w:b w:val="false"/>
          <w:i w:val="false"/>
          <w:color w:val="000000"/>
          <w:sz w:val="28"/>
        </w:rPr>
        <w:t>
      салықтық түсiмдер – 8 246 мың теңге;</w:t>
      </w:r>
    </w:p>
    <w:p>
      <w:pPr>
        <w:spacing w:after="0"/>
        <w:ind w:left="0"/>
        <w:jc w:val="both"/>
      </w:pPr>
      <w:r>
        <w:rPr>
          <w:rFonts w:ascii="Times New Roman"/>
          <w:b w:val="false"/>
          <w:i w:val="false"/>
          <w:color w:val="000000"/>
          <w:sz w:val="28"/>
        </w:rPr>
        <w:t>
      салықтық емес түсiмдер – 337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111 296 мың теңге;</w:t>
      </w:r>
    </w:p>
    <w:p>
      <w:pPr>
        <w:spacing w:after="0"/>
        <w:ind w:left="0"/>
        <w:jc w:val="both"/>
      </w:pPr>
      <w:r>
        <w:rPr>
          <w:rFonts w:ascii="Times New Roman"/>
          <w:b w:val="false"/>
          <w:i w:val="false"/>
          <w:color w:val="000000"/>
          <w:sz w:val="28"/>
        </w:rPr>
        <w:t>
      2) шығындар – 119 879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37. 2018 жылға Ж.Нұрлыбаев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77-қосымшаға</w:t>
      </w:r>
      <w:r>
        <w:rPr>
          <w:rFonts w:ascii="Times New Roman"/>
          <w:b w:val="false"/>
          <w:i w:val="false"/>
          <w:color w:val="000000"/>
          <w:sz w:val="28"/>
        </w:rPr>
        <w:t xml:space="preserve"> сәйкес бекітілсін.</w:t>
      </w:r>
    </w:p>
    <w:bookmarkEnd w:id="37"/>
    <w:bookmarkStart w:name="z39" w:id="38"/>
    <w:p>
      <w:pPr>
        <w:spacing w:after="0"/>
        <w:ind w:left="0"/>
        <w:jc w:val="both"/>
      </w:pPr>
      <w:r>
        <w:rPr>
          <w:rFonts w:ascii="Times New Roman"/>
          <w:b w:val="false"/>
          <w:i w:val="false"/>
          <w:color w:val="000000"/>
          <w:sz w:val="28"/>
        </w:rPr>
        <w:t xml:space="preserve">
      38. Атакент кентінің 2018-2020 жылдарға арналған бюджеті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80-қосымшаларға</w:t>
      </w:r>
      <w:r>
        <w:rPr>
          <w:rFonts w:ascii="Times New Roman"/>
          <w:b w:val="false"/>
          <w:i w:val="false"/>
          <w:color w:val="000000"/>
          <w:sz w:val="28"/>
        </w:rPr>
        <w:t xml:space="preserve"> сәйкес, оның ішінде 2018 жылға мынадай көлемде бекiтiлсiн:</w:t>
      </w:r>
    </w:p>
    <w:bookmarkEnd w:id="38"/>
    <w:p>
      <w:pPr>
        <w:spacing w:after="0"/>
        <w:ind w:left="0"/>
        <w:jc w:val="both"/>
      </w:pPr>
      <w:r>
        <w:rPr>
          <w:rFonts w:ascii="Times New Roman"/>
          <w:b w:val="false"/>
          <w:i w:val="false"/>
          <w:color w:val="000000"/>
          <w:sz w:val="28"/>
        </w:rPr>
        <w:t>
      1) кiрiстер – 274 911 мың теңге:</w:t>
      </w:r>
    </w:p>
    <w:p>
      <w:pPr>
        <w:spacing w:after="0"/>
        <w:ind w:left="0"/>
        <w:jc w:val="both"/>
      </w:pPr>
      <w:r>
        <w:rPr>
          <w:rFonts w:ascii="Times New Roman"/>
          <w:b w:val="false"/>
          <w:i w:val="false"/>
          <w:color w:val="000000"/>
          <w:sz w:val="28"/>
        </w:rPr>
        <w:t>
      салықтық түсiмдер – 51 649 мың теңге;</w:t>
      </w:r>
    </w:p>
    <w:p>
      <w:pPr>
        <w:spacing w:after="0"/>
        <w:ind w:left="0"/>
        <w:jc w:val="both"/>
      </w:pPr>
      <w:r>
        <w:rPr>
          <w:rFonts w:ascii="Times New Roman"/>
          <w:b w:val="false"/>
          <w:i w:val="false"/>
          <w:color w:val="000000"/>
          <w:sz w:val="28"/>
        </w:rPr>
        <w:t>
      салықтық емес түсiмдер – 2 417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220 845 мың теңге;</w:t>
      </w:r>
    </w:p>
    <w:p>
      <w:pPr>
        <w:spacing w:after="0"/>
        <w:ind w:left="0"/>
        <w:jc w:val="both"/>
      </w:pPr>
      <w:r>
        <w:rPr>
          <w:rFonts w:ascii="Times New Roman"/>
          <w:b w:val="false"/>
          <w:i w:val="false"/>
          <w:color w:val="000000"/>
          <w:sz w:val="28"/>
        </w:rPr>
        <w:t>
      2) шығындар – 274 911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39. Бірлік ауылдық округінің 2018-2020 жылдарға арналған бюджеті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83-қосымшаларға</w:t>
      </w:r>
      <w:r>
        <w:rPr>
          <w:rFonts w:ascii="Times New Roman"/>
          <w:b w:val="false"/>
          <w:i w:val="false"/>
          <w:color w:val="000000"/>
          <w:sz w:val="28"/>
        </w:rPr>
        <w:t xml:space="preserve"> сәйкес, оның ішінде 2018 жылға мынадай көлемде бекiтiлсiн:</w:t>
      </w:r>
    </w:p>
    <w:bookmarkEnd w:id="39"/>
    <w:p>
      <w:pPr>
        <w:spacing w:after="0"/>
        <w:ind w:left="0"/>
        <w:jc w:val="both"/>
      </w:pPr>
      <w:r>
        <w:rPr>
          <w:rFonts w:ascii="Times New Roman"/>
          <w:b w:val="false"/>
          <w:i w:val="false"/>
          <w:color w:val="000000"/>
          <w:sz w:val="28"/>
        </w:rPr>
        <w:t>
      1) кiрiстер – 182 971 мың теңге:</w:t>
      </w:r>
    </w:p>
    <w:p>
      <w:pPr>
        <w:spacing w:after="0"/>
        <w:ind w:left="0"/>
        <w:jc w:val="both"/>
      </w:pPr>
      <w:r>
        <w:rPr>
          <w:rFonts w:ascii="Times New Roman"/>
          <w:b w:val="false"/>
          <w:i w:val="false"/>
          <w:color w:val="000000"/>
          <w:sz w:val="28"/>
        </w:rPr>
        <w:t>
      салықтық түсiмдер – 7 527 мың теңге;</w:t>
      </w:r>
    </w:p>
    <w:p>
      <w:pPr>
        <w:spacing w:after="0"/>
        <w:ind w:left="0"/>
        <w:jc w:val="both"/>
      </w:pPr>
      <w:r>
        <w:rPr>
          <w:rFonts w:ascii="Times New Roman"/>
          <w:b w:val="false"/>
          <w:i w:val="false"/>
          <w:color w:val="000000"/>
          <w:sz w:val="28"/>
        </w:rPr>
        <w:t>
      салықтық емес түсiмдер – 569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174 875 мың теңге;</w:t>
      </w:r>
    </w:p>
    <w:p>
      <w:pPr>
        <w:spacing w:after="0"/>
        <w:ind w:left="0"/>
        <w:jc w:val="both"/>
      </w:pPr>
      <w:r>
        <w:rPr>
          <w:rFonts w:ascii="Times New Roman"/>
          <w:b w:val="false"/>
          <w:i w:val="false"/>
          <w:color w:val="000000"/>
          <w:sz w:val="28"/>
        </w:rPr>
        <w:t>
      2) шығындар – 182 971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xml:space="preserve">
      40. 2018 жылға Бірлік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84-қосымшаға</w:t>
      </w:r>
      <w:r>
        <w:rPr>
          <w:rFonts w:ascii="Times New Roman"/>
          <w:b w:val="false"/>
          <w:i w:val="false"/>
          <w:color w:val="000000"/>
          <w:sz w:val="28"/>
        </w:rPr>
        <w:t xml:space="preserve"> сәйкес бекітілсін.</w:t>
      </w:r>
    </w:p>
    <w:bookmarkEnd w:id="40"/>
    <w:bookmarkStart w:name="z42" w:id="41"/>
    <w:p>
      <w:pPr>
        <w:spacing w:after="0"/>
        <w:ind w:left="0"/>
        <w:jc w:val="both"/>
      </w:pPr>
      <w:r>
        <w:rPr>
          <w:rFonts w:ascii="Times New Roman"/>
          <w:b w:val="false"/>
          <w:i w:val="false"/>
          <w:color w:val="000000"/>
          <w:sz w:val="28"/>
        </w:rPr>
        <w:t xml:space="preserve">
      41. Жамбыл ауылдық округінің 2018-2020 жылдарға арналған бюджеті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87-қосымшаларға</w:t>
      </w:r>
      <w:r>
        <w:rPr>
          <w:rFonts w:ascii="Times New Roman"/>
          <w:b w:val="false"/>
          <w:i w:val="false"/>
          <w:color w:val="000000"/>
          <w:sz w:val="28"/>
        </w:rPr>
        <w:t xml:space="preserve"> сәйкес, оның ішінде 2018 жылға мынадай көлемде бекiтiлсiн:</w:t>
      </w:r>
    </w:p>
    <w:bookmarkEnd w:id="41"/>
    <w:p>
      <w:pPr>
        <w:spacing w:after="0"/>
        <w:ind w:left="0"/>
        <w:jc w:val="both"/>
      </w:pPr>
      <w:r>
        <w:rPr>
          <w:rFonts w:ascii="Times New Roman"/>
          <w:b w:val="false"/>
          <w:i w:val="false"/>
          <w:color w:val="000000"/>
          <w:sz w:val="28"/>
        </w:rPr>
        <w:t>
      1) кiрiстер – 190 211 мың теңге:</w:t>
      </w:r>
    </w:p>
    <w:p>
      <w:pPr>
        <w:spacing w:after="0"/>
        <w:ind w:left="0"/>
        <w:jc w:val="both"/>
      </w:pPr>
      <w:r>
        <w:rPr>
          <w:rFonts w:ascii="Times New Roman"/>
          <w:b w:val="false"/>
          <w:i w:val="false"/>
          <w:color w:val="000000"/>
          <w:sz w:val="28"/>
        </w:rPr>
        <w:t>
      салықтық түсiмдер – 7 050 мың теңге;</w:t>
      </w:r>
    </w:p>
    <w:p>
      <w:pPr>
        <w:spacing w:after="0"/>
        <w:ind w:left="0"/>
        <w:jc w:val="both"/>
      </w:pPr>
      <w:r>
        <w:rPr>
          <w:rFonts w:ascii="Times New Roman"/>
          <w:b w:val="false"/>
          <w:i w:val="false"/>
          <w:color w:val="000000"/>
          <w:sz w:val="28"/>
        </w:rPr>
        <w:t>
      салықтық емес түсiмдер – 601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182 560 мың теңге;</w:t>
      </w:r>
    </w:p>
    <w:p>
      <w:pPr>
        <w:spacing w:after="0"/>
        <w:ind w:left="0"/>
        <w:jc w:val="both"/>
      </w:pPr>
      <w:r>
        <w:rPr>
          <w:rFonts w:ascii="Times New Roman"/>
          <w:b w:val="false"/>
          <w:i w:val="false"/>
          <w:color w:val="000000"/>
          <w:sz w:val="28"/>
        </w:rPr>
        <w:t>
      2) шығындар – 190 211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xml:space="preserve">
      42. 2018 жылға Жамбыл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88-қосымшаға</w:t>
      </w:r>
      <w:r>
        <w:rPr>
          <w:rFonts w:ascii="Times New Roman"/>
          <w:b w:val="false"/>
          <w:i w:val="false"/>
          <w:color w:val="000000"/>
          <w:sz w:val="28"/>
        </w:rPr>
        <w:t xml:space="preserve"> сәйкес бекітілсін.</w:t>
      </w:r>
    </w:p>
    <w:bookmarkEnd w:id="42"/>
    <w:bookmarkStart w:name="z44" w:id="43"/>
    <w:p>
      <w:pPr>
        <w:spacing w:after="0"/>
        <w:ind w:left="0"/>
        <w:jc w:val="both"/>
      </w:pPr>
      <w:r>
        <w:rPr>
          <w:rFonts w:ascii="Times New Roman"/>
          <w:b w:val="false"/>
          <w:i w:val="false"/>
          <w:color w:val="000000"/>
          <w:sz w:val="28"/>
        </w:rPr>
        <w:t xml:space="preserve">
      43. Мақтарал ауылдық округінің 2018-2020 жылдарға арналған бюджеті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91-қосымшаларға</w:t>
      </w:r>
      <w:r>
        <w:rPr>
          <w:rFonts w:ascii="Times New Roman"/>
          <w:b w:val="false"/>
          <w:i w:val="false"/>
          <w:color w:val="000000"/>
          <w:sz w:val="28"/>
        </w:rPr>
        <w:t xml:space="preserve"> сәйкес, оның ішінде 2018 жылға мынадай көлемде бекiтiлсiн:</w:t>
      </w:r>
    </w:p>
    <w:bookmarkEnd w:id="43"/>
    <w:p>
      <w:pPr>
        <w:spacing w:after="0"/>
        <w:ind w:left="0"/>
        <w:jc w:val="both"/>
      </w:pPr>
      <w:r>
        <w:rPr>
          <w:rFonts w:ascii="Times New Roman"/>
          <w:b w:val="false"/>
          <w:i w:val="false"/>
          <w:color w:val="000000"/>
          <w:sz w:val="28"/>
        </w:rPr>
        <w:t>
      1) кiрiстер – 230 803 мың теңге:</w:t>
      </w:r>
    </w:p>
    <w:p>
      <w:pPr>
        <w:spacing w:after="0"/>
        <w:ind w:left="0"/>
        <w:jc w:val="both"/>
      </w:pPr>
      <w:r>
        <w:rPr>
          <w:rFonts w:ascii="Times New Roman"/>
          <w:b w:val="false"/>
          <w:i w:val="false"/>
          <w:color w:val="000000"/>
          <w:sz w:val="28"/>
        </w:rPr>
        <w:t>
      салықтық түсiмдер – 13 401 мың теңге;</w:t>
      </w:r>
    </w:p>
    <w:p>
      <w:pPr>
        <w:spacing w:after="0"/>
        <w:ind w:left="0"/>
        <w:jc w:val="both"/>
      </w:pPr>
      <w:r>
        <w:rPr>
          <w:rFonts w:ascii="Times New Roman"/>
          <w:b w:val="false"/>
          <w:i w:val="false"/>
          <w:color w:val="000000"/>
          <w:sz w:val="28"/>
        </w:rPr>
        <w:t>
      салықтық емес түсiмдер – 1 417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200 886 мың теңге;</w:t>
      </w:r>
    </w:p>
    <w:p>
      <w:pPr>
        <w:spacing w:after="0"/>
        <w:ind w:left="0"/>
        <w:jc w:val="both"/>
      </w:pPr>
      <w:r>
        <w:rPr>
          <w:rFonts w:ascii="Times New Roman"/>
          <w:b w:val="false"/>
          <w:i w:val="false"/>
          <w:color w:val="000000"/>
          <w:sz w:val="28"/>
        </w:rPr>
        <w:t>
      2) шығындар – 230 803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Түркістан облысы Мақтаарал аудандық мәслихатының 26.09.2018 </w:t>
      </w:r>
      <w:r>
        <w:rPr>
          <w:rFonts w:ascii="Times New Roman"/>
          <w:b w:val="false"/>
          <w:i w:val="false"/>
          <w:color w:val="000000"/>
          <w:sz w:val="28"/>
        </w:rPr>
        <w:t>№ 38-254-VI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xml:space="preserve">
      44. 2018 жылға Мақтарал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92-қосымшаға</w:t>
      </w:r>
      <w:r>
        <w:rPr>
          <w:rFonts w:ascii="Times New Roman"/>
          <w:b w:val="false"/>
          <w:i w:val="false"/>
          <w:color w:val="000000"/>
          <w:sz w:val="28"/>
        </w:rPr>
        <w:t xml:space="preserve"> сәйкес бекітілсін.</w:t>
      </w:r>
    </w:p>
    <w:bookmarkEnd w:id="44"/>
    <w:bookmarkStart w:name="z46" w:id="45"/>
    <w:p>
      <w:pPr>
        <w:spacing w:after="0"/>
        <w:ind w:left="0"/>
        <w:jc w:val="both"/>
      </w:pPr>
      <w:r>
        <w:rPr>
          <w:rFonts w:ascii="Times New Roman"/>
          <w:b w:val="false"/>
          <w:i w:val="false"/>
          <w:color w:val="000000"/>
          <w:sz w:val="28"/>
        </w:rPr>
        <w:t xml:space="preserve">
      45. 2015 жылғы 23 қарашадағы Қазақстан Республикасының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End w:id="45"/>
    <w:bookmarkStart w:name="z47" w:id="46"/>
    <w:p>
      <w:pPr>
        <w:spacing w:after="0"/>
        <w:ind w:left="0"/>
        <w:jc w:val="both"/>
      </w:pPr>
      <w:r>
        <w:rPr>
          <w:rFonts w:ascii="Times New Roman"/>
          <w:b w:val="false"/>
          <w:i w:val="false"/>
          <w:color w:val="000000"/>
          <w:sz w:val="28"/>
        </w:rPr>
        <w:t>
      46. "Мақтарал аудандық мәслихат аппараты" мемлекеттік мекемесі Қазақстан Республикасының заңнамалық актілерінде белгіленген тәртіпте:</w:t>
      </w:r>
    </w:p>
    <w:bookmarkEnd w:id="4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мәслихатының интернет-ресурсына орналастыруын қамтамасыз етсін.</w:t>
      </w:r>
    </w:p>
    <w:p>
      <w:pPr>
        <w:spacing w:after="0"/>
        <w:ind w:left="0"/>
        <w:jc w:val="both"/>
      </w:pPr>
      <w:r>
        <w:rPr>
          <w:rFonts w:ascii="Times New Roman"/>
          <w:b w:val="false"/>
          <w:i w:val="false"/>
          <w:color w:val="000000"/>
          <w:sz w:val="28"/>
        </w:rPr>
        <w:t>
      47. Осы шешім 2018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О.Шылмұрзаева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Жетісай қаласының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782 586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782 586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Жетісай қаласының 2019 жылға арналған бюджеті</w:t>
      </w:r>
    </w:p>
    <w:p>
      <w:pPr>
        <w:spacing w:after="0"/>
        <w:ind w:left="0"/>
        <w:jc w:val="both"/>
      </w:pPr>
      <w:r>
        <w:rPr>
          <w:rFonts w:ascii="Times New Roman"/>
          <w:b w:val="false"/>
          <w:i w:val="false"/>
          <w:color w:val="ff0000"/>
          <w:sz w:val="28"/>
        </w:rPr>
        <w:t xml:space="preserve">
      Ескерту. 2-қосымша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 xml:space="preserve">25 желтоқсандағы № 22-174-VI </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Жетісай қаласының 2020 жылға арналған бюджеті</w:t>
      </w:r>
    </w:p>
    <w:p>
      <w:pPr>
        <w:spacing w:after="0"/>
        <w:ind w:left="0"/>
        <w:jc w:val="both"/>
      </w:pPr>
      <w:r>
        <w:rPr>
          <w:rFonts w:ascii="Times New Roman"/>
          <w:b w:val="false"/>
          <w:i w:val="false"/>
          <w:color w:val="ff0000"/>
          <w:sz w:val="28"/>
        </w:rPr>
        <w:t xml:space="preserve">
      Ескерту. 3-қосымша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Достық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Достық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Достық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2018 жылға Достық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Жаңа ауыл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8-қосымша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Жаңа ауыл ауылдық округінің 2019 жылға арналған бюджеті</w:t>
      </w:r>
    </w:p>
    <w:p>
      <w:pPr>
        <w:spacing w:after="0"/>
        <w:ind w:left="0"/>
        <w:jc w:val="both"/>
      </w:pPr>
      <w:r>
        <w:rPr>
          <w:rFonts w:ascii="Times New Roman"/>
          <w:b w:val="false"/>
          <w:i w:val="false"/>
          <w:color w:val="ff0000"/>
          <w:sz w:val="28"/>
        </w:rPr>
        <w:t xml:space="preserve">
      Ескерту. 9-қосымша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 xml:space="preserve">25 желтоқсандағы № 22-174-VI </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Жаңа ауыл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2018 жылға Жаңа ауыл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11-қосымша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Жылы су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12-қосымша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Жылы су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13-қосымша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14-қосымша</w:t>
            </w:r>
          </w:p>
        </w:tc>
      </w:tr>
    </w:tbl>
    <w:p>
      <w:pPr>
        <w:spacing w:after="0"/>
        <w:ind w:left="0"/>
        <w:jc w:val="left"/>
      </w:pPr>
      <w:r>
        <w:rPr>
          <w:rFonts w:ascii="Times New Roman"/>
          <w:b/>
          <w:i w:val="false"/>
          <w:color w:val="000000"/>
        </w:rPr>
        <w:t xml:space="preserve"> Жылы су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14-қосымша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15-қосымша</w:t>
            </w:r>
          </w:p>
        </w:tc>
      </w:tr>
    </w:tbl>
    <w:p>
      <w:pPr>
        <w:spacing w:after="0"/>
        <w:ind w:left="0"/>
        <w:jc w:val="left"/>
      </w:pPr>
      <w:r>
        <w:rPr>
          <w:rFonts w:ascii="Times New Roman"/>
          <w:b/>
          <w:i w:val="false"/>
          <w:color w:val="000000"/>
        </w:rPr>
        <w:t xml:space="preserve"> 2018 жылға Жылы су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15-қосымша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Қазыбек би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Қазыбек би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17-қосымша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18-қосымша</w:t>
            </w:r>
          </w:p>
        </w:tc>
      </w:tr>
    </w:tbl>
    <w:p>
      <w:pPr>
        <w:spacing w:after="0"/>
        <w:ind w:left="0"/>
        <w:jc w:val="left"/>
      </w:pPr>
      <w:r>
        <w:rPr>
          <w:rFonts w:ascii="Times New Roman"/>
          <w:b/>
          <w:i w:val="false"/>
          <w:color w:val="000000"/>
        </w:rPr>
        <w:t xml:space="preserve"> Қазыбек би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18-қосымша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2018 жылға Қазыбек би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19-қосымша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А.Қалыбеков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20-қосымша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21-қосымша</w:t>
            </w:r>
          </w:p>
        </w:tc>
      </w:tr>
    </w:tbl>
    <w:p>
      <w:pPr>
        <w:spacing w:after="0"/>
        <w:ind w:left="0"/>
        <w:jc w:val="left"/>
      </w:pPr>
      <w:r>
        <w:rPr>
          <w:rFonts w:ascii="Times New Roman"/>
          <w:b/>
          <w:i w:val="false"/>
          <w:color w:val="000000"/>
        </w:rPr>
        <w:t xml:space="preserve"> А.Қалыбеков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А.Қалыбеков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2018 жылға А.Қалыбеков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Қарақай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24-қосымша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Қарақай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25-қосымша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26-қосымша</w:t>
            </w:r>
          </w:p>
        </w:tc>
      </w:tr>
    </w:tbl>
    <w:p>
      <w:pPr>
        <w:spacing w:after="0"/>
        <w:ind w:left="0"/>
        <w:jc w:val="left"/>
      </w:pPr>
      <w:r>
        <w:rPr>
          <w:rFonts w:ascii="Times New Roman"/>
          <w:b/>
          <w:i w:val="false"/>
          <w:color w:val="000000"/>
        </w:rPr>
        <w:t xml:space="preserve"> Қарақай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26-қосымша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2018 жылға Қарақай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27-қосымша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Асықата кентінің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29-қосымша</w:t>
            </w:r>
          </w:p>
        </w:tc>
      </w:tr>
    </w:tbl>
    <w:p>
      <w:pPr>
        <w:spacing w:after="0"/>
        <w:ind w:left="0"/>
        <w:jc w:val="left"/>
      </w:pPr>
      <w:r>
        <w:rPr>
          <w:rFonts w:ascii="Times New Roman"/>
          <w:b/>
          <w:i w:val="false"/>
          <w:color w:val="000000"/>
        </w:rPr>
        <w:t xml:space="preserve"> Асықата кентінің 2019 жылға арналған бюджеті</w:t>
      </w:r>
    </w:p>
    <w:p>
      <w:pPr>
        <w:spacing w:after="0"/>
        <w:ind w:left="0"/>
        <w:jc w:val="both"/>
      </w:pPr>
      <w:r>
        <w:rPr>
          <w:rFonts w:ascii="Times New Roman"/>
          <w:b w:val="false"/>
          <w:i w:val="false"/>
          <w:color w:val="ff0000"/>
          <w:sz w:val="28"/>
        </w:rPr>
        <w:t xml:space="preserve">
      Ескерту. 29-қосымша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30-қосымша</w:t>
            </w:r>
          </w:p>
        </w:tc>
      </w:tr>
    </w:tbl>
    <w:p>
      <w:pPr>
        <w:spacing w:after="0"/>
        <w:ind w:left="0"/>
        <w:jc w:val="left"/>
      </w:pPr>
      <w:r>
        <w:rPr>
          <w:rFonts w:ascii="Times New Roman"/>
          <w:b/>
          <w:i w:val="false"/>
          <w:color w:val="000000"/>
        </w:rPr>
        <w:t xml:space="preserve"> Асықата кентінің 2020 жылға арналған бюджеті</w:t>
      </w:r>
    </w:p>
    <w:p>
      <w:pPr>
        <w:spacing w:after="0"/>
        <w:ind w:left="0"/>
        <w:jc w:val="both"/>
      </w:pPr>
      <w:r>
        <w:rPr>
          <w:rFonts w:ascii="Times New Roman"/>
          <w:b w:val="false"/>
          <w:i w:val="false"/>
          <w:color w:val="ff0000"/>
          <w:sz w:val="28"/>
        </w:rPr>
        <w:t xml:space="preserve">
      Ескерту. 30-қосымша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Абай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32-қосымша</w:t>
            </w:r>
          </w:p>
        </w:tc>
      </w:tr>
    </w:tbl>
    <w:p>
      <w:pPr>
        <w:spacing w:after="0"/>
        <w:ind w:left="0"/>
        <w:jc w:val="left"/>
      </w:pPr>
      <w:r>
        <w:rPr>
          <w:rFonts w:ascii="Times New Roman"/>
          <w:b/>
          <w:i w:val="false"/>
          <w:color w:val="000000"/>
        </w:rPr>
        <w:t xml:space="preserve"> Абай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32-қосымша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33-қосымша</w:t>
            </w:r>
          </w:p>
        </w:tc>
      </w:tr>
    </w:tbl>
    <w:p>
      <w:pPr>
        <w:spacing w:after="0"/>
        <w:ind w:left="0"/>
        <w:jc w:val="left"/>
      </w:pPr>
      <w:r>
        <w:rPr>
          <w:rFonts w:ascii="Times New Roman"/>
          <w:b/>
          <w:i w:val="false"/>
          <w:color w:val="000000"/>
        </w:rPr>
        <w:t xml:space="preserve"> Абай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33-қосымша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2018 жылға Абай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34-қосымша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Атамекен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35-қосымша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36-қосымша</w:t>
            </w:r>
          </w:p>
        </w:tc>
      </w:tr>
    </w:tbl>
    <w:p>
      <w:pPr>
        <w:spacing w:after="0"/>
        <w:ind w:left="0"/>
        <w:jc w:val="left"/>
      </w:pPr>
      <w:r>
        <w:rPr>
          <w:rFonts w:ascii="Times New Roman"/>
          <w:b/>
          <w:i w:val="false"/>
          <w:color w:val="000000"/>
        </w:rPr>
        <w:t xml:space="preserve"> Атамекен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36-қосымша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Атамекен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37-қосымша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38-қосымша</w:t>
            </w:r>
          </w:p>
        </w:tc>
      </w:tr>
    </w:tbl>
    <w:p>
      <w:pPr>
        <w:spacing w:after="0"/>
        <w:ind w:left="0"/>
        <w:jc w:val="left"/>
      </w:pPr>
      <w:r>
        <w:rPr>
          <w:rFonts w:ascii="Times New Roman"/>
          <w:b/>
          <w:i w:val="false"/>
          <w:color w:val="000000"/>
        </w:rPr>
        <w:t xml:space="preserve"> 2018 жылға Атамекен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38-қосымша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Ш.Ділдабеков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39-қосымша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40-қосымша</w:t>
            </w:r>
          </w:p>
        </w:tc>
      </w:tr>
    </w:tbl>
    <w:p>
      <w:pPr>
        <w:spacing w:after="0"/>
        <w:ind w:left="0"/>
        <w:jc w:val="left"/>
      </w:pPr>
      <w:r>
        <w:rPr>
          <w:rFonts w:ascii="Times New Roman"/>
          <w:b/>
          <w:i w:val="false"/>
          <w:color w:val="000000"/>
        </w:rPr>
        <w:t xml:space="preserve"> Ш.Ділдабеков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40-қосымша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41-қосымша</w:t>
            </w:r>
          </w:p>
        </w:tc>
      </w:tr>
    </w:tbl>
    <w:p>
      <w:pPr>
        <w:spacing w:after="0"/>
        <w:ind w:left="0"/>
        <w:jc w:val="left"/>
      </w:pPr>
      <w:r>
        <w:rPr>
          <w:rFonts w:ascii="Times New Roman"/>
          <w:b/>
          <w:i w:val="false"/>
          <w:color w:val="000000"/>
        </w:rPr>
        <w:t xml:space="preserve"> Ш.Ділдабеков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41-қосымша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42-қосымша</w:t>
            </w:r>
          </w:p>
        </w:tc>
      </w:tr>
    </w:tbl>
    <w:p>
      <w:pPr>
        <w:spacing w:after="0"/>
        <w:ind w:left="0"/>
        <w:jc w:val="left"/>
      </w:pPr>
      <w:r>
        <w:rPr>
          <w:rFonts w:ascii="Times New Roman"/>
          <w:b/>
          <w:i w:val="false"/>
          <w:color w:val="000000"/>
        </w:rPr>
        <w:t xml:space="preserve"> 2018 жылға Ш.Ділдабеков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42-қосымша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43-қосымша</w:t>
            </w:r>
          </w:p>
        </w:tc>
      </w:tr>
    </w:tbl>
    <w:p>
      <w:pPr>
        <w:spacing w:after="0"/>
        <w:ind w:left="0"/>
        <w:jc w:val="left"/>
      </w:pPr>
      <w:r>
        <w:rPr>
          <w:rFonts w:ascii="Times New Roman"/>
          <w:b/>
          <w:i w:val="false"/>
          <w:color w:val="000000"/>
        </w:rPr>
        <w:t xml:space="preserve"> Ж.Ералиев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44-қосымша</w:t>
            </w:r>
          </w:p>
        </w:tc>
      </w:tr>
    </w:tbl>
    <w:p>
      <w:pPr>
        <w:spacing w:after="0"/>
        <w:ind w:left="0"/>
        <w:jc w:val="left"/>
      </w:pPr>
      <w:r>
        <w:rPr>
          <w:rFonts w:ascii="Times New Roman"/>
          <w:b/>
          <w:i w:val="false"/>
          <w:color w:val="000000"/>
        </w:rPr>
        <w:t xml:space="preserve"> Ж.Ералиев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44-қосымша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45-қосымша</w:t>
            </w:r>
          </w:p>
        </w:tc>
      </w:tr>
    </w:tbl>
    <w:p>
      <w:pPr>
        <w:spacing w:after="0"/>
        <w:ind w:left="0"/>
        <w:jc w:val="left"/>
      </w:pPr>
      <w:r>
        <w:rPr>
          <w:rFonts w:ascii="Times New Roman"/>
          <w:b/>
          <w:i w:val="false"/>
          <w:color w:val="000000"/>
        </w:rPr>
        <w:t xml:space="preserve"> Ж.Ералиев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45-қосымша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46-қосымша</w:t>
            </w:r>
          </w:p>
        </w:tc>
      </w:tr>
    </w:tbl>
    <w:p>
      <w:pPr>
        <w:spacing w:after="0"/>
        <w:ind w:left="0"/>
        <w:jc w:val="left"/>
      </w:pPr>
      <w:r>
        <w:rPr>
          <w:rFonts w:ascii="Times New Roman"/>
          <w:b/>
          <w:i w:val="false"/>
          <w:color w:val="000000"/>
        </w:rPr>
        <w:t xml:space="preserve"> 2018 жылға Ж.Ералиев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46-қосымша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47-қосымша</w:t>
            </w:r>
          </w:p>
        </w:tc>
      </w:tr>
    </w:tbl>
    <w:p>
      <w:pPr>
        <w:spacing w:after="0"/>
        <w:ind w:left="0"/>
        <w:jc w:val="left"/>
      </w:pPr>
      <w:r>
        <w:rPr>
          <w:rFonts w:ascii="Times New Roman"/>
          <w:b/>
          <w:i w:val="false"/>
          <w:color w:val="000000"/>
        </w:rPr>
        <w:t xml:space="preserve"> Қызылқұм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47-қосымша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48-қосымша</w:t>
            </w:r>
          </w:p>
        </w:tc>
      </w:tr>
    </w:tbl>
    <w:p>
      <w:pPr>
        <w:spacing w:after="0"/>
        <w:ind w:left="0"/>
        <w:jc w:val="left"/>
      </w:pPr>
      <w:r>
        <w:rPr>
          <w:rFonts w:ascii="Times New Roman"/>
          <w:b/>
          <w:i w:val="false"/>
          <w:color w:val="000000"/>
        </w:rPr>
        <w:t xml:space="preserve"> Қызылқұм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48-қосымша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49-қосымша</w:t>
            </w:r>
          </w:p>
        </w:tc>
      </w:tr>
    </w:tbl>
    <w:p>
      <w:pPr>
        <w:spacing w:after="0"/>
        <w:ind w:left="0"/>
        <w:jc w:val="left"/>
      </w:pPr>
      <w:r>
        <w:rPr>
          <w:rFonts w:ascii="Times New Roman"/>
          <w:b/>
          <w:i w:val="false"/>
          <w:color w:val="000000"/>
        </w:rPr>
        <w:t xml:space="preserve"> Қызылқұм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49-қосымша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50-қосымша</w:t>
            </w:r>
          </w:p>
        </w:tc>
      </w:tr>
    </w:tbl>
    <w:p>
      <w:pPr>
        <w:spacing w:after="0"/>
        <w:ind w:left="0"/>
        <w:jc w:val="left"/>
      </w:pPr>
      <w:r>
        <w:rPr>
          <w:rFonts w:ascii="Times New Roman"/>
          <w:b/>
          <w:i w:val="false"/>
          <w:color w:val="000000"/>
        </w:rPr>
        <w:t xml:space="preserve"> 2018 жылға Қызылқұм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50-қосымша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51-қосымша</w:t>
            </w:r>
          </w:p>
        </w:tc>
      </w:tr>
    </w:tbl>
    <w:p>
      <w:pPr>
        <w:spacing w:after="0"/>
        <w:ind w:left="0"/>
        <w:jc w:val="left"/>
      </w:pPr>
      <w:r>
        <w:rPr>
          <w:rFonts w:ascii="Times New Roman"/>
          <w:b/>
          <w:i w:val="false"/>
          <w:color w:val="000000"/>
        </w:rPr>
        <w:t xml:space="preserve"> Мақталы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51-қосымша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52-қосымша</w:t>
            </w:r>
          </w:p>
        </w:tc>
      </w:tr>
    </w:tbl>
    <w:p>
      <w:pPr>
        <w:spacing w:after="0"/>
        <w:ind w:left="0"/>
        <w:jc w:val="left"/>
      </w:pPr>
      <w:r>
        <w:rPr>
          <w:rFonts w:ascii="Times New Roman"/>
          <w:b/>
          <w:i w:val="false"/>
          <w:color w:val="000000"/>
        </w:rPr>
        <w:t xml:space="preserve"> Мақталы ауылдық округінің 2019 жылға арналған бюджеті</w:t>
      </w:r>
    </w:p>
    <w:p>
      <w:pPr>
        <w:spacing w:after="0"/>
        <w:ind w:left="0"/>
        <w:jc w:val="both"/>
      </w:pPr>
      <w:r>
        <w:rPr>
          <w:rFonts w:ascii="Times New Roman"/>
          <w:b w:val="false"/>
          <w:i w:val="false"/>
          <w:color w:val="ff0000"/>
          <w:sz w:val="28"/>
        </w:rPr>
        <w:t xml:space="preserve">
      Ескерту. 52-қосымша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53-қосымша</w:t>
            </w:r>
          </w:p>
        </w:tc>
      </w:tr>
    </w:tbl>
    <w:p>
      <w:pPr>
        <w:spacing w:after="0"/>
        <w:ind w:left="0"/>
        <w:jc w:val="left"/>
      </w:pPr>
      <w:r>
        <w:rPr>
          <w:rFonts w:ascii="Times New Roman"/>
          <w:b/>
          <w:i w:val="false"/>
          <w:color w:val="000000"/>
        </w:rPr>
        <w:t xml:space="preserve"> Мақталы ауылдық округінің 2020 жылға арналған бюджеті</w:t>
      </w:r>
    </w:p>
    <w:p>
      <w:pPr>
        <w:spacing w:after="0"/>
        <w:ind w:left="0"/>
        <w:jc w:val="both"/>
      </w:pPr>
      <w:r>
        <w:rPr>
          <w:rFonts w:ascii="Times New Roman"/>
          <w:b w:val="false"/>
          <w:i w:val="false"/>
          <w:color w:val="ff0000"/>
          <w:sz w:val="28"/>
        </w:rPr>
        <w:t xml:space="preserve">
      Ескерту. 53-қосымша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54-қосымша</w:t>
            </w:r>
          </w:p>
        </w:tc>
      </w:tr>
    </w:tbl>
    <w:p>
      <w:pPr>
        <w:spacing w:after="0"/>
        <w:ind w:left="0"/>
        <w:jc w:val="left"/>
      </w:pPr>
      <w:r>
        <w:rPr>
          <w:rFonts w:ascii="Times New Roman"/>
          <w:b/>
          <w:i w:val="false"/>
          <w:color w:val="000000"/>
        </w:rPr>
        <w:t xml:space="preserve"> 2018 жылға Мақталы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54-қосымша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55-қосымша</w:t>
            </w:r>
          </w:p>
        </w:tc>
      </w:tr>
    </w:tbl>
    <w:p>
      <w:pPr>
        <w:spacing w:after="0"/>
        <w:ind w:left="0"/>
        <w:jc w:val="left"/>
      </w:pPr>
      <w:r>
        <w:rPr>
          <w:rFonts w:ascii="Times New Roman"/>
          <w:b/>
          <w:i w:val="false"/>
          <w:color w:val="000000"/>
        </w:rPr>
        <w:t xml:space="preserve"> Ынтымақ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55-қосымша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56-қосымша</w:t>
            </w:r>
          </w:p>
        </w:tc>
      </w:tr>
    </w:tbl>
    <w:p>
      <w:pPr>
        <w:spacing w:after="0"/>
        <w:ind w:left="0"/>
        <w:jc w:val="left"/>
      </w:pPr>
      <w:r>
        <w:rPr>
          <w:rFonts w:ascii="Times New Roman"/>
          <w:b/>
          <w:i w:val="false"/>
          <w:color w:val="000000"/>
        </w:rPr>
        <w:t xml:space="preserve"> Ынтымақ ауылдық округінің 2019 жылға арналған бюджеті</w:t>
      </w:r>
    </w:p>
    <w:p>
      <w:pPr>
        <w:spacing w:after="0"/>
        <w:ind w:left="0"/>
        <w:jc w:val="both"/>
      </w:pPr>
      <w:r>
        <w:rPr>
          <w:rFonts w:ascii="Times New Roman"/>
          <w:b w:val="false"/>
          <w:i w:val="false"/>
          <w:color w:val="ff0000"/>
          <w:sz w:val="28"/>
        </w:rPr>
        <w:t xml:space="preserve">
      Ескерту. 56-қосымша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57-қосымша</w:t>
            </w:r>
          </w:p>
        </w:tc>
      </w:tr>
    </w:tbl>
    <w:p>
      <w:pPr>
        <w:spacing w:after="0"/>
        <w:ind w:left="0"/>
        <w:jc w:val="left"/>
      </w:pPr>
      <w:r>
        <w:rPr>
          <w:rFonts w:ascii="Times New Roman"/>
          <w:b/>
          <w:i w:val="false"/>
          <w:color w:val="000000"/>
        </w:rPr>
        <w:t xml:space="preserve"> Ынтымақ ауылдық округінің 2020 жылға арналған бюджеті</w:t>
      </w:r>
    </w:p>
    <w:p>
      <w:pPr>
        <w:spacing w:after="0"/>
        <w:ind w:left="0"/>
        <w:jc w:val="both"/>
      </w:pPr>
      <w:r>
        <w:rPr>
          <w:rFonts w:ascii="Times New Roman"/>
          <w:b w:val="false"/>
          <w:i w:val="false"/>
          <w:color w:val="ff0000"/>
          <w:sz w:val="28"/>
        </w:rPr>
        <w:t xml:space="preserve">
      Ескерту. 57-қосымша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58-қосымша</w:t>
            </w:r>
          </w:p>
        </w:tc>
      </w:tr>
    </w:tbl>
    <w:p>
      <w:pPr>
        <w:spacing w:after="0"/>
        <w:ind w:left="0"/>
        <w:jc w:val="left"/>
      </w:pPr>
      <w:r>
        <w:rPr>
          <w:rFonts w:ascii="Times New Roman"/>
          <w:b/>
          <w:i w:val="false"/>
          <w:color w:val="000000"/>
        </w:rPr>
        <w:t xml:space="preserve"> 2018 жылға Ынтымақ ауылдық округінен ауыл шаруашылығы мақсатындағы жер учаскелерін сатудан түсетін Қазақстан Республикасының Ұлттық қорына түсімдер көлемі</w:t>
      </w:r>
    </w:p>
    <w:p>
      <w:pPr>
        <w:spacing w:after="0"/>
        <w:ind w:left="0"/>
        <w:jc w:val="both"/>
      </w:pPr>
      <w:r>
        <w:rPr>
          <w:rFonts w:ascii="Times New Roman"/>
          <w:b w:val="false"/>
          <w:i w:val="false"/>
          <w:color w:val="ff0000"/>
          <w:sz w:val="28"/>
        </w:rPr>
        <w:t xml:space="preserve">
      Ескерту. 58-қосымша алып тасталды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59-қосымша</w:t>
            </w:r>
          </w:p>
        </w:tc>
      </w:tr>
    </w:tbl>
    <w:p>
      <w:pPr>
        <w:spacing w:after="0"/>
        <w:ind w:left="0"/>
        <w:jc w:val="left"/>
      </w:pPr>
      <w:r>
        <w:rPr>
          <w:rFonts w:ascii="Times New Roman"/>
          <w:b/>
          <w:i w:val="false"/>
          <w:color w:val="000000"/>
        </w:rPr>
        <w:t xml:space="preserve"> Мырзакент кентінің 2018 жылға арналған бюджеті</w:t>
      </w:r>
    </w:p>
    <w:p>
      <w:pPr>
        <w:spacing w:after="0"/>
        <w:ind w:left="0"/>
        <w:jc w:val="both"/>
      </w:pPr>
      <w:r>
        <w:rPr>
          <w:rFonts w:ascii="Times New Roman"/>
          <w:b w:val="false"/>
          <w:i w:val="false"/>
          <w:color w:val="ff0000"/>
          <w:sz w:val="28"/>
        </w:rPr>
        <w:t xml:space="preserve">
      Ескерту. 59-қосымша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60-қосымша</w:t>
            </w:r>
          </w:p>
        </w:tc>
      </w:tr>
    </w:tbl>
    <w:p>
      <w:pPr>
        <w:spacing w:after="0"/>
        <w:ind w:left="0"/>
        <w:jc w:val="left"/>
      </w:pPr>
      <w:r>
        <w:rPr>
          <w:rFonts w:ascii="Times New Roman"/>
          <w:b/>
          <w:i w:val="false"/>
          <w:color w:val="000000"/>
        </w:rPr>
        <w:t xml:space="preserve"> Мырзакент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61-қосымша</w:t>
            </w:r>
          </w:p>
        </w:tc>
      </w:tr>
    </w:tbl>
    <w:p>
      <w:pPr>
        <w:spacing w:after="0"/>
        <w:ind w:left="0"/>
        <w:jc w:val="left"/>
      </w:pPr>
      <w:r>
        <w:rPr>
          <w:rFonts w:ascii="Times New Roman"/>
          <w:b/>
          <w:i w:val="false"/>
          <w:color w:val="000000"/>
        </w:rPr>
        <w:t xml:space="preserve"> Мырзакент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347 819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347 819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62-қосымша</w:t>
            </w:r>
          </w:p>
        </w:tc>
      </w:tr>
    </w:tbl>
    <w:p>
      <w:pPr>
        <w:spacing w:after="0"/>
        <w:ind w:left="0"/>
        <w:jc w:val="left"/>
      </w:pPr>
      <w:r>
        <w:rPr>
          <w:rFonts w:ascii="Times New Roman"/>
          <w:b/>
          <w:i w:val="false"/>
          <w:color w:val="000000"/>
        </w:rPr>
        <w:t xml:space="preserve"> Еңбекші ауылдық округінің 2018 жылға арналған бюджеті</w:t>
      </w:r>
    </w:p>
    <w:p>
      <w:pPr>
        <w:spacing w:after="0"/>
        <w:ind w:left="0"/>
        <w:jc w:val="both"/>
      </w:pPr>
      <w:r>
        <w:rPr>
          <w:rFonts w:ascii="Times New Roman"/>
          <w:b w:val="false"/>
          <w:i w:val="false"/>
          <w:color w:val="ff0000"/>
          <w:sz w:val="28"/>
        </w:rPr>
        <w:t xml:space="preserve">
      Ескерту. 62-қосымша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63-қосымша</w:t>
            </w:r>
          </w:p>
        </w:tc>
      </w:tr>
    </w:tbl>
    <w:p>
      <w:pPr>
        <w:spacing w:after="0"/>
        <w:ind w:left="0"/>
        <w:jc w:val="left"/>
      </w:pPr>
      <w:r>
        <w:rPr>
          <w:rFonts w:ascii="Times New Roman"/>
          <w:b/>
          <w:i w:val="false"/>
          <w:color w:val="000000"/>
        </w:rPr>
        <w:t xml:space="preserve"> Еңбекші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64-қосымша</w:t>
            </w:r>
          </w:p>
        </w:tc>
      </w:tr>
    </w:tbl>
    <w:p>
      <w:pPr>
        <w:spacing w:after="0"/>
        <w:ind w:left="0"/>
        <w:jc w:val="left"/>
      </w:pPr>
      <w:r>
        <w:rPr>
          <w:rFonts w:ascii="Times New Roman"/>
          <w:b/>
          <w:i w:val="false"/>
          <w:color w:val="000000"/>
        </w:rPr>
        <w:t xml:space="preserve"> Еңбекші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65-қосымша</w:t>
            </w:r>
          </w:p>
        </w:tc>
      </w:tr>
    </w:tbl>
    <w:p>
      <w:pPr>
        <w:spacing w:after="0"/>
        <w:ind w:left="0"/>
        <w:jc w:val="left"/>
      </w:pPr>
      <w:r>
        <w:rPr>
          <w:rFonts w:ascii="Times New Roman"/>
          <w:b/>
          <w:i w:val="false"/>
          <w:color w:val="000000"/>
        </w:rPr>
        <w:t xml:space="preserve"> 2018 жылға Еңбекші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66-қосымша</w:t>
            </w:r>
          </w:p>
        </w:tc>
      </w:tr>
    </w:tbl>
    <w:p>
      <w:pPr>
        <w:spacing w:after="0"/>
        <w:ind w:left="0"/>
        <w:jc w:val="left"/>
      </w:pPr>
      <w:r>
        <w:rPr>
          <w:rFonts w:ascii="Times New Roman"/>
          <w:b/>
          <w:i w:val="false"/>
          <w:color w:val="000000"/>
        </w:rPr>
        <w:t xml:space="preserve"> Жаңажол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66-қосымша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67-қосымша</w:t>
            </w:r>
          </w:p>
        </w:tc>
      </w:tr>
    </w:tbl>
    <w:p>
      <w:pPr>
        <w:spacing w:after="0"/>
        <w:ind w:left="0"/>
        <w:jc w:val="left"/>
      </w:pPr>
      <w:r>
        <w:rPr>
          <w:rFonts w:ascii="Times New Roman"/>
          <w:b/>
          <w:i w:val="false"/>
          <w:color w:val="000000"/>
        </w:rPr>
        <w:t xml:space="preserve"> Жаңажол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68-қосымша</w:t>
            </w:r>
          </w:p>
        </w:tc>
      </w:tr>
    </w:tbl>
    <w:p>
      <w:pPr>
        <w:spacing w:after="0"/>
        <w:ind w:left="0"/>
        <w:jc w:val="left"/>
      </w:pPr>
      <w:r>
        <w:rPr>
          <w:rFonts w:ascii="Times New Roman"/>
          <w:b/>
          <w:i w:val="false"/>
          <w:color w:val="000000"/>
        </w:rPr>
        <w:t xml:space="preserve"> Жаңажол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69-қосымша</w:t>
            </w:r>
          </w:p>
        </w:tc>
      </w:tr>
    </w:tbl>
    <w:p>
      <w:pPr>
        <w:spacing w:after="0"/>
        <w:ind w:left="0"/>
        <w:jc w:val="left"/>
      </w:pPr>
      <w:r>
        <w:rPr>
          <w:rFonts w:ascii="Times New Roman"/>
          <w:b/>
          <w:i w:val="false"/>
          <w:color w:val="000000"/>
        </w:rPr>
        <w:t xml:space="preserve"> 2018 жылға Жаңажол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70-қосымша</w:t>
            </w:r>
          </w:p>
        </w:tc>
      </w:tr>
    </w:tbl>
    <w:p>
      <w:pPr>
        <w:spacing w:after="0"/>
        <w:ind w:left="0"/>
        <w:jc w:val="left"/>
      </w:pPr>
      <w:r>
        <w:rPr>
          <w:rFonts w:ascii="Times New Roman"/>
          <w:b/>
          <w:i w:val="false"/>
          <w:color w:val="000000"/>
        </w:rPr>
        <w:t xml:space="preserve"> Иіржар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70-қосымша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71-қосымша</w:t>
            </w:r>
          </w:p>
        </w:tc>
      </w:tr>
    </w:tbl>
    <w:p>
      <w:pPr>
        <w:spacing w:after="0"/>
        <w:ind w:left="0"/>
        <w:jc w:val="left"/>
      </w:pPr>
      <w:r>
        <w:rPr>
          <w:rFonts w:ascii="Times New Roman"/>
          <w:b/>
          <w:i w:val="false"/>
          <w:color w:val="000000"/>
        </w:rPr>
        <w:t xml:space="preserve"> Иіржар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72-қосымша</w:t>
            </w:r>
          </w:p>
        </w:tc>
      </w:tr>
    </w:tbl>
    <w:p>
      <w:pPr>
        <w:spacing w:after="0"/>
        <w:ind w:left="0"/>
        <w:jc w:val="left"/>
      </w:pPr>
      <w:r>
        <w:rPr>
          <w:rFonts w:ascii="Times New Roman"/>
          <w:b/>
          <w:i w:val="false"/>
          <w:color w:val="000000"/>
        </w:rPr>
        <w:t xml:space="preserve"> Иіржар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73-қосымша</w:t>
            </w:r>
          </w:p>
        </w:tc>
      </w:tr>
    </w:tbl>
    <w:p>
      <w:pPr>
        <w:spacing w:after="0"/>
        <w:ind w:left="0"/>
        <w:jc w:val="left"/>
      </w:pPr>
      <w:r>
        <w:rPr>
          <w:rFonts w:ascii="Times New Roman"/>
          <w:b/>
          <w:i w:val="false"/>
          <w:color w:val="000000"/>
        </w:rPr>
        <w:t xml:space="preserve"> 2018 жылға Иіржар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74-қосымша</w:t>
            </w:r>
          </w:p>
        </w:tc>
      </w:tr>
    </w:tbl>
    <w:p>
      <w:pPr>
        <w:spacing w:after="0"/>
        <w:ind w:left="0"/>
        <w:jc w:val="left"/>
      </w:pPr>
      <w:r>
        <w:rPr>
          <w:rFonts w:ascii="Times New Roman"/>
          <w:b/>
          <w:i w:val="false"/>
          <w:color w:val="000000"/>
        </w:rPr>
        <w:t xml:space="preserve"> Ж.Нұрлыбаев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74-қосымша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75-қосымша</w:t>
            </w:r>
          </w:p>
        </w:tc>
      </w:tr>
    </w:tbl>
    <w:p>
      <w:pPr>
        <w:spacing w:after="0"/>
        <w:ind w:left="0"/>
        <w:jc w:val="left"/>
      </w:pPr>
      <w:r>
        <w:rPr>
          <w:rFonts w:ascii="Times New Roman"/>
          <w:b/>
          <w:i w:val="false"/>
          <w:color w:val="000000"/>
        </w:rPr>
        <w:t xml:space="preserve"> Ж.Нұрлыбаев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76-қосымша</w:t>
            </w:r>
          </w:p>
        </w:tc>
      </w:tr>
    </w:tbl>
    <w:p>
      <w:pPr>
        <w:spacing w:after="0"/>
        <w:ind w:left="0"/>
        <w:jc w:val="left"/>
      </w:pPr>
      <w:r>
        <w:rPr>
          <w:rFonts w:ascii="Times New Roman"/>
          <w:b/>
          <w:i w:val="false"/>
          <w:color w:val="000000"/>
        </w:rPr>
        <w:t xml:space="preserve"> Ж.Нұрлыбаев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77-қосымша</w:t>
            </w:r>
          </w:p>
        </w:tc>
      </w:tr>
    </w:tbl>
    <w:p>
      <w:pPr>
        <w:spacing w:after="0"/>
        <w:ind w:left="0"/>
        <w:jc w:val="left"/>
      </w:pPr>
      <w:r>
        <w:rPr>
          <w:rFonts w:ascii="Times New Roman"/>
          <w:b/>
          <w:i w:val="false"/>
          <w:color w:val="000000"/>
        </w:rPr>
        <w:t xml:space="preserve"> 2018 жылға Ж.Нұрлыбаев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78-қосымша</w:t>
            </w:r>
          </w:p>
        </w:tc>
      </w:tr>
    </w:tbl>
    <w:p>
      <w:pPr>
        <w:spacing w:after="0"/>
        <w:ind w:left="0"/>
        <w:jc w:val="left"/>
      </w:pPr>
      <w:r>
        <w:rPr>
          <w:rFonts w:ascii="Times New Roman"/>
          <w:b/>
          <w:i w:val="false"/>
          <w:color w:val="000000"/>
        </w:rPr>
        <w:t xml:space="preserve"> Атакент кентінің 2018 жылға арналған бюджеті</w:t>
      </w:r>
    </w:p>
    <w:p>
      <w:pPr>
        <w:spacing w:after="0"/>
        <w:ind w:left="0"/>
        <w:jc w:val="both"/>
      </w:pPr>
      <w:r>
        <w:rPr>
          <w:rFonts w:ascii="Times New Roman"/>
          <w:b w:val="false"/>
          <w:i w:val="false"/>
          <w:color w:val="ff0000"/>
          <w:sz w:val="28"/>
        </w:rPr>
        <w:t xml:space="preserve">
      Ескерту. 78-қосымша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79-қосымша</w:t>
            </w:r>
          </w:p>
        </w:tc>
      </w:tr>
    </w:tbl>
    <w:p>
      <w:pPr>
        <w:spacing w:after="0"/>
        <w:ind w:left="0"/>
        <w:jc w:val="left"/>
      </w:pPr>
      <w:r>
        <w:rPr>
          <w:rFonts w:ascii="Times New Roman"/>
          <w:b/>
          <w:i w:val="false"/>
          <w:color w:val="000000"/>
        </w:rPr>
        <w:t xml:space="preserve"> Атакент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80-қосымша</w:t>
            </w:r>
          </w:p>
        </w:tc>
      </w:tr>
    </w:tbl>
    <w:p>
      <w:pPr>
        <w:spacing w:after="0"/>
        <w:ind w:left="0"/>
        <w:jc w:val="left"/>
      </w:pPr>
      <w:r>
        <w:rPr>
          <w:rFonts w:ascii="Times New Roman"/>
          <w:b/>
          <w:i w:val="false"/>
          <w:color w:val="000000"/>
        </w:rPr>
        <w:t xml:space="preserve"> Атакент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81-қосымша</w:t>
            </w:r>
          </w:p>
        </w:tc>
      </w:tr>
    </w:tbl>
    <w:p>
      <w:pPr>
        <w:spacing w:after="0"/>
        <w:ind w:left="0"/>
        <w:jc w:val="left"/>
      </w:pPr>
      <w:r>
        <w:rPr>
          <w:rFonts w:ascii="Times New Roman"/>
          <w:b/>
          <w:i w:val="false"/>
          <w:color w:val="000000"/>
        </w:rPr>
        <w:t xml:space="preserve"> Бірлік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81-қосымша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39"/>
        <w:gridCol w:w="7"/>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82-қосымша</w:t>
            </w:r>
          </w:p>
        </w:tc>
      </w:tr>
    </w:tbl>
    <w:p>
      <w:pPr>
        <w:spacing w:after="0"/>
        <w:ind w:left="0"/>
        <w:jc w:val="left"/>
      </w:pPr>
      <w:r>
        <w:rPr>
          <w:rFonts w:ascii="Times New Roman"/>
          <w:b/>
          <w:i w:val="false"/>
          <w:color w:val="000000"/>
        </w:rPr>
        <w:t xml:space="preserve"> Бірлік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83-қосымша</w:t>
            </w:r>
          </w:p>
        </w:tc>
      </w:tr>
    </w:tbl>
    <w:p>
      <w:pPr>
        <w:spacing w:after="0"/>
        <w:ind w:left="0"/>
        <w:jc w:val="left"/>
      </w:pPr>
      <w:r>
        <w:rPr>
          <w:rFonts w:ascii="Times New Roman"/>
          <w:b/>
          <w:i w:val="false"/>
          <w:color w:val="000000"/>
        </w:rPr>
        <w:t xml:space="preserve"> Бірлік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84-қосымша</w:t>
            </w:r>
          </w:p>
        </w:tc>
      </w:tr>
    </w:tbl>
    <w:p>
      <w:pPr>
        <w:spacing w:after="0"/>
        <w:ind w:left="0"/>
        <w:jc w:val="left"/>
      </w:pPr>
      <w:r>
        <w:rPr>
          <w:rFonts w:ascii="Times New Roman"/>
          <w:b/>
          <w:i w:val="false"/>
          <w:color w:val="000000"/>
        </w:rPr>
        <w:t xml:space="preserve"> 2018 жылға Бірлік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85-қосымша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85-қосымша жаңа редакцияда - Түркістан облысы Мақтаарал аудандық мәслихатының 29.11.2018 </w:t>
      </w:r>
      <w:r>
        <w:rPr>
          <w:rFonts w:ascii="Times New Roman"/>
          <w:b w:val="false"/>
          <w:i w:val="false"/>
          <w:color w:val="ff0000"/>
          <w:sz w:val="28"/>
        </w:rPr>
        <w:t>№ 42-278-VI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86-қосымша</w:t>
            </w:r>
          </w:p>
        </w:tc>
      </w:tr>
    </w:tbl>
    <w:p>
      <w:pPr>
        <w:spacing w:after="0"/>
        <w:ind w:left="0"/>
        <w:jc w:val="left"/>
      </w:pPr>
      <w:r>
        <w:rPr>
          <w:rFonts w:ascii="Times New Roman"/>
          <w:b/>
          <w:i w:val="false"/>
          <w:color w:val="000000"/>
        </w:rPr>
        <w:t xml:space="preserve"> Жамбыл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87-қосымша</w:t>
            </w:r>
          </w:p>
        </w:tc>
      </w:tr>
    </w:tbl>
    <w:p>
      <w:pPr>
        <w:spacing w:after="0"/>
        <w:ind w:left="0"/>
        <w:jc w:val="left"/>
      </w:pPr>
      <w:r>
        <w:rPr>
          <w:rFonts w:ascii="Times New Roman"/>
          <w:b/>
          <w:i w:val="false"/>
          <w:color w:val="000000"/>
        </w:rPr>
        <w:t xml:space="preserve"> Жамбыл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88-қосымша</w:t>
            </w:r>
          </w:p>
        </w:tc>
      </w:tr>
    </w:tbl>
    <w:p>
      <w:pPr>
        <w:spacing w:after="0"/>
        <w:ind w:left="0"/>
        <w:jc w:val="left"/>
      </w:pPr>
      <w:r>
        <w:rPr>
          <w:rFonts w:ascii="Times New Roman"/>
          <w:b/>
          <w:i w:val="false"/>
          <w:color w:val="000000"/>
        </w:rPr>
        <w:t xml:space="preserve"> 2018 жылға Жамбыл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89-қосымша</w:t>
            </w:r>
          </w:p>
        </w:tc>
      </w:tr>
    </w:tbl>
    <w:p>
      <w:pPr>
        <w:spacing w:after="0"/>
        <w:ind w:left="0"/>
        <w:jc w:val="left"/>
      </w:pPr>
      <w:r>
        <w:rPr>
          <w:rFonts w:ascii="Times New Roman"/>
          <w:b/>
          <w:i w:val="false"/>
          <w:color w:val="000000"/>
        </w:rPr>
        <w:t xml:space="preserve"> Мақтарал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89-қосымша жаңа редакцияда - Түркістан облысы Мақтаарал аудандық мәслихатының 26.09.2018 </w:t>
      </w:r>
      <w:r>
        <w:rPr>
          <w:rFonts w:ascii="Times New Roman"/>
          <w:b w:val="false"/>
          <w:i w:val="false"/>
          <w:color w:val="ff0000"/>
          <w:sz w:val="28"/>
        </w:rPr>
        <w:t>№ 38-254-VI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90-қосымша</w:t>
            </w:r>
          </w:p>
        </w:tc>
      </w:tr>
    </w:tbl>
    <w:p>
      <w:pPr>
        <w:spacing w:after="0"/>
        <w:ind w:left="0"/>
        <w:jc w:val="left"/>
      </w:pPr>
      <w:r>
        <w:rPr>
          <w:rFonts w:ascii="Times New Roman"/>
          <w:b/>
          <w:i w:val="false"/>
          <w:color w:val="000000"/>
        </w:rPr>
        <w:t xml:space="preserve"> Мақтарал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91-қосымша</w:t>
            </w:r>
          </w:p>
        </w:tc>
      </w:tr>
    </w:tbl>
    <w:p>
      <w:pPr>
        <w:spacing w:after="0"/>
        <w:ind w:left="0"/>
        <w:jc w:val="left"/>
      </w:pPr>
      <w:r>
        <w:rPr>
          <w:rFonts w:ascii="Times New Roman"/>
          <w:b/>
          <w:i w:val="false"/>
          <w:color w:val="000000"/>
        </w:rPr>
        <w:t xml:space="preserve"> Мақтарал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92-қосымша</w:t>
            </w:r>
          </w:p>
        </w:tc>
      </w:tr>
    </w:tbl>
    <w:p>
      <w:pPr>
        <w:spacing w:after="0"/>
        <w:ind w:left="0"/>
        <w:jc w:val="left"/>
      </w:pPr>
      <w:r>
        <w:rPr>
          <w:rFonts w:ascii="Times New Roman"/>
          <w:b/>
          <w:i w:val="false"/>
          <w:color w:val="000000"/>
        </w:rPr>
        <w:t xml:space="preserve"> 2018 жылға Мақтарал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525"/>
        <w:gridCol w:w="1627"/>
        <w:gridCol w:w="3996"/>
        <w:gridCol w:w="2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